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B8" w:rsidRPr="003239CF" w:rsidRDefault="004047B8" w:rsidP="004047B8">
      <w:pPr>
        <w:suppressAutoHyphens/>
        <w:overflowPunct w:val="0"/>
        <w:adjustRightInd w:val="0"/>
        <w:jc w:val="center"/>
        <w:rPr>
          <w:rFonts w:ascii="Times New Roman" w:hAnsi="Times New Roman" w:cs="Times New Roman"/>
        </w:rPr>
      </w:pPr>
      <w:bookmarkStart w:id="0" w:name="bookmark2"/>
      <w:r w:rsidRPr="003239CF">
        <w:rPr>
          <w:rFonts w:ascii="Times New Roman" w:hAnsi="Times New Roman" w:cs="Times New Roman"/>
          <w:noProof/>
        </w:rPr>
        <w:drawing>
          <wp:inline distT="0" distB="0" distL="0" distR="0" wp14:anchorId="60D674DA" wp14:editId="1E4DA73D">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4047B8" w:rsidRPr="003239CF" w:rsidRDefault="004047B8" w:rsidP="004047B8">
      <w:pPr>
        <w:suppressAutoHyphens/>
        <w:overflowPunct w:val="0"/>
        <w:adjustRightInd w:val="0"/>
        <w:jc w:val="center"/>
        <w:rPr>
          <w:rFonts w:ascii="Times New Roman" w:hAnsi="Times New Roman" w:cs="Times New Roman"/>
          <w:szCs w:val="28"/>
        </w:rPr>
      </w:pPr>
    </w:p>
    <w:p w:rsidR="004047B8" w:rsidRPr="003239CF" w:rsidRDefault="004047B8" w:rsidP="004047B8">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4047B8" w:rsidRPr="003239CF" w:rsidRDefault="004047B8" w:rsidP="004047B8">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4047B8" w:rsidRPr="003239CF" w:rsidRDefault="004047B8" w:rsidP="004047B8">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4047B8" w:rsidRPr="003239CF" w:rsidRDefault="004047B8" w:rsidP="004047B8">
      <w:pPr>
        <w:suppressAutoHyphens/>
        <w:jc w:val="center"/>
        <w:rPr>
          <w:rFonts w:ascii="Times New Roman" w:hAnsi="Times New Roman" w:cs="Times New Roman"/>
          <w:bCs/>
          <w:sz w:val="28"/>
          <w:szCs w:val="28"/>
        </w:rPr>
      </w:pPr>
    </w:p>
    <w:p w:rsidR="004047B8" w:rsidRPr="003239CF" w:rsidRDefault="004047B8" w:rsidP="004047B8">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4047B8" w:rsidRPr="003239CF" w:rsidRDefault="004047B8" w:rsidP="004047B8">
      <w:pPr>
        <w:suppressAutoHyphens/>
        <w:overflowPunct w:val="0"/>
        <w:adjustRightInd w:val="0"/>
        <w:jc w:val="center"/>
        <w:rPr>
          <w:rFonts w:ascii="Times New Roman" w:hAnsi="Times New Roman" w:cs="Times New Roman"/>
          <w:bCs/>
          <w:sz w:val="28"/>
          <w:szCs w:val="28"/>
        </w:rPr>
      </w:pPr>
    </w:p>
    <w:p w:rsidR="004047B8" w:rsidRPr="003239CF" w:rsidRDefault="004047B8" w:rsidP="004047B8">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4047B8" w:rsidRPr="003239CF" w:rsidRDefault="004047B8" w:rsidP="004047B8">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4047B8" w:rsidRPr="003239CF" w:rsidRDefault="004047B8" w:rsidP="004047B8">
      <w:pPr>
        <w:suppressAutoHyphens/>
        <w:jc w:val="center"/>
        <w:rPr>
          <w:rFonts w:ascii="Times New Roman" w:hAnsi="Times New Roman" w:cs="Times New Roman"/>
          <w:bCs/>
          <w:sz w:val="28"/>
          <w:szCs w:val="28"/>
        </w:rPr>
      </w:pPr>
    </w:p>
    <w:p w:rsidR="004047B8" w:rsidRPr="007B2E19" w:rsidRDefault="004047B8" w:rsidP="004047B8">
      <w:pPr>
        <w:pStyle w:val="2"/>
        <w:ind w:left="0" w:right="335" w:firstLine="709"/>
        <w:jc w:val="center"/>
        <w:rPr>
          <w:lang w:val="ru-RU"/>
        </w:rPr>
      </w:pPr>
      <w:r w:rsidRPr="007B2E19">
        <w:rPr>
          <w:lang w:val="ru-RU"/>
        </w:rPr>
        <w:t xml:space="preserve">Об утверждении административного </w:t>
      </w:r>
      <w:hyperlink r:id="rId9" w:history="1">
        <w:r w:rsidRPr="007B2E19">
          <w:rPr>
            <w:lang w:val="ru-RU"/>
          </w:rPr>
          <w:t>регламент</w:t>
        </w:r>
      </w:hyperlink>
      <w:r w:rsidRPr="007B2E19">
        <w:rPr>
          <w:lang w:val="ru-RU"/>
        </w:rPr>
        <w:t>а предоставления</w:t>
      </w:r>
      <w:r w:rsidRPr="007B2E19">
        <w:rPr>
          <w:spacing w:val="1"/>
          <w:lang w:val="ru-RU"/>
        </w:rPr>
        <w:t xml:space="preserve"> </w:t>
      </w:r>
      <w:r w:rsidRPr="007B2E19">
        <w:rPr>
          <w:lang w:val="ru-RU"/>
        </w:rPr>
        <w:t>муниципальной услуги «</w:t>
      </w:r>
      <w:r>
        <w:rPr>
          <w:lang w:val="ru-RU"/>
        </w:rPr>
        <w:t>П</w:t>
      </w:r>
      <w:r w:rsidRPr="004047B8">
        <w:rPr>
          <w:lang w:val="ru-RU"/>
        </w:rPr>
        <w:t>редоставление жилого помещения по договору социального найма</w:t>
      </w:r>
      <w:r w:rsidRPr="007B2E19">
        <w:rPr>
          <w:lang w:val="ru-RU"/>
        </w:rPr>
        <w:t>»</w:t>
      </w:r>
      <w:r w:rsidRPr="007B2E19">
        <w:rPr>
          <w:spacing w:val="-1"/>
          <w:lang w:val="ru-RU"/>
        </w:rPr>
        <w:t xml:space="preserve"> </w:t>
      </w:r>
    </w:p>
    <w:p w:rsidR="004047B8" w:rsidRPr="007B2E19" w:rsidRDefault="004047B8" w:rsidP="004047B8">
      <w:pPr>
        <w:pStyle w:val="Title"/>
        <w:spacing w:before="0" w:after="0"/>
        <w:ind w:firstLine="0"/>
        <w:rPr>
          <w:rFonts w:ascii="Times New Roman" w:hAnsi="Times New Roman" w:cs="Times New Roman"/>
          <w:sz w:val="28"/>
          <w:szCs w:val="28"/>
        </w:rPr>
      </w:pPr>
    </w:p>
    <w:p w:rsidR="004047B8" w:rsidRPr="007B2E19" w:rsidRDefault="004047B8" w:rsidP="004047B8">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0"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1" w:history="1">
        <w:r w:rsidRPr="007B2E19">
          <w:rPr>
            <w:rStyle w:val="a3"/>
            <w:rFonts w:ascii="Times New Roman" w:hAnsi="Times New Roman"/>
            <w:sz w:val="28"/>
            <w:szCs w:val="28"/>
            <w:u w:val="none"/>
          </w:rPr>
          <w:t>от 27 июля 2010 года № 210-ФЗ</w:t>
        </w:r>
      </w:hyperlink>
      <w:r w:rsidRPr="007B2E19">
        <w:rPr>
          <w:rFonts w:ascii="Times New Roman" w:hAnsi="Times New Roman" w:cs="Times New Roman"/>
          <w:sz w:val="28"/>
          <w:szCs w:val="28"/>
        </w:rPr>
        <w:t xml:space="preserve"> «Об организации предоставления государственных и муниципальных услуг», </w:t>
      </w:r>
      <w:hyperlink r:id="rId12"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4047B8" w:rsidRPr="007B2E19" w:rsidRDefault="004047B8" w:rsidP="004047B8">
      <w:pPr>
        <w:suppressAutoHyphens/>
        <w:ind w:firstLine="709"/>
        <w:rPr>
          <w:rFonts w:ascii="Times New Roman" w:hAnsi="Times New Roman" w:cs="Times New Roman"/>
          <w:bCs/>
          <w:sz w:val="28"/>
          <w:szCs w:val="28"/>
        </w:rPr>
      </w:pPr>
    </w:p>
    <w:p w:rsidR="004047B8" w:rsidRPr="007B2E19" w:rsidRDefault="004047B8" w:rsidP="004047B8">
      <w:pPr>
        <w:suppressAutoHyphens/>
        <w:ind w:right="-6" w:firstLine="709"/>
        <w:rPr>
          <w:rFonts w:ascii="Times New Roman" w:hAnsi="Times New Roman" w:cs="Times New Roman"/>
          <w:color w:val="auto"/>
          <w:sz w:val="28"/>
          <w:szCs w:val="28"/>
        </w:rPr>
      </w:pPr>
      <w:r w:rsidRPr="007B2E19">
        <w:rPr>
          <w:rFonts w:ascii="Times New Roman" w:hAnsi="Times New Roman" w:cs="Times New Roman"/>
          <w:sz w:val="28"/>
          <w:szCs w:val="28"/>
        </w:rPr>
        <w:t xml:space="preserve">1. Утвердить прилагаемый административный </w:t>
      </w:r>
      <w:hyperlink r:id="rId13" w:history="1">
        <w:r w:rsidRPr="007B2E19">
          <w:rPr>
            <w:rFonts w:ascii="Times New Roman" w:hAnsi="Times New Roman" w:cs="Times New Roman"/>
            <w:sz w:val="28"/>
            <w:szCs w:val="28"/>
          </w:rPr>
          <w:t>регламент</w:t>
        </w:r>
      </w:hyperlink>
      <w:r w:rsidRPr="007B2E19">
        <w:rPr>
          <w:rFonts w:ascii="Times New Roman" w:hAnsi="Times New Roman" w:cs="Times New Roman"/>
          <w:sz w:val="28"/>
          <w:szCs w:val="28"/>
        </w:rPr>
        <w:t xml:space="preserve"> </w:t>
      </w:r>
      <w:r w:rsidRPr="007B2E19">
        <w:rPr>
          <w:rFonts w:ascii="Times New Roman" w:hAnsi="Times New Roman" w:cs="Times New Roman"/>
          <w:color w:val="auto"/>
          <w:sz w:val="28"/>
          <w:szCs w:val="28"/>
        </w:rPr>
        <w:t>«</w:t>
      </w:r>
      <w:r>
        <w:rPr>
          <w:rFonts w:ascii="Times New Roman" w:hAnsi="Times New Roman" w:cs="Times New Roman"/>
          <w:color w:val="auto"/>
          <w:sz w:val="28"/>
          <w:szCs w:val="28"/>
        </w:rPr>
        <w:t>П</w:t>
      </w:r>
      <w:r w:rsidRPr="004047B8">
        <w:rPr>
          <w:rFonts w:ascii="Times New Roman" w:hAnsi="Times New Roman" w:cs="Times New Roman"/>
          <w:color w:val="auto"/>
          <w:sz w:val="28"/>
          <w:szCs w:val="28"/>
        </w:rPr>
        <w:t>редоставление жилого помещения по договору социального найма</w:t>
      </w:r>
      <w:r w:rsidRPr="007B2E19">
        <w:rPr>
          <w:rFonts w:ascii="Times New Roman" w:hAnsi="Times New Roman" w:cs="Times New Roman"/>
          <w:color w:val="auto"/>
          <w:sz w:val="28"/>
          <w:szCs w:val="28"/>
        </w:rPr>
        <w:t>».</w:t>
      </w:r>
    </w:p>
    <w:p w:rsidR="004047B8" w:rsidRPr="007B2E19" w:rsidRDefault="004047B8" w:rsidP="004047B8">
      <w:pPr>
        <w:ind w:firstLine="709"/>
        <w:contextualSpacing/>
        <w:jc w:val="both"/>
        <w:rPr>
          <w:rFonts w:ascii="Times New Roman" w:hAnsi="Times New Roman" w:cs="Times New Roman"/>
          <w:i/>
          <w:sz w:val="28"/>
          <w:szCs w:val="28"/>
        </w:rPr>
      </w:pPr>
      <w:r w:rsidRPr="007B2E19">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r w:rsidRPr="007B2E19">
        <w:rPr>
          <w:rFonts w:ascii="Times New Roman" w:hAnsi="Times New Roman" w:cs="Times New Roman"/>
          <w:i/>
          <w:sz w:val="28"/>
          <w:szCs w:val="28"/>
        </w:rPr>
        <w:t>.</w:t>
      </w:r>
    </w:p>
    <w:p w:rsidR="00B36B2A" w:rsidRDefault="00B36B2A" w:rsidP="00B36B2A">
      <w:pPr>
        <w:pStyle w:val="ConsPlusTitle"/>
        <w:widowControl/>
        <w:suppressAutoHyphens/>
        <w:ind w:right="-7" w:firstLine="709"/>
        <w:jc w:val="both"/>
        <w:rPr>
          <w:rFonts w:ascii="Times New Roman" w:hAnsi="Times New Roman" w:cs="Times New Roman"/>
          <w:b w:val="0"/>
          <w:sz w:val="28"/>
          <w:szCs w:val="28"/>
          <w:highlight w:val="yellow"/>
        </w:rPr>
      </w:pPr>
    </w:p>
    <w:p w:rsidR="00B36B2A" w:rsidRDefault="00B36B2A" w:rsidP="00B36B2A">
      <w:pPr>
        <w:pStyle w:val="ConsPlusTitle"/>
        <w:widowControl/>
        <w:suppressAutoHyphens/>
        <w:ind w:right="-7" w:firstLine="709"/>
        <w:jc w:val="both"/>
        <w:rPr>
          <w:rFonts w:ascii="Times New Roman" w:hAnsi="Times New Roman" w:cs="Times New Roman"/>
          <w:b w:val="0"/>
          <w:sz w:val="28"/>
          <w:szCs w:val="28"/>
          <w:highlight w:val="yellow"/>
        </w:rPr>
      </w:pPr>
    </w:p>
    <w:p w:rsidR="00B36B2A" w:rsidRPr="0020154D" w:rsidRDefault="00B36B2A" w:rsidP="00B36B2A">
      <w:pPr>
        <w:pStyle w:val="ConsPlusTitle"/>
        <w:widowControl/>
        <w:suppressAutoHyphens/>
        <w:ind w:right="-7" w:firstLine="709"/>
        <w:jc w:val="both"/>
        <w:rPr>
          <w:rFonts w:ascii="Times New Roman" w:hAnsi="Times New Roman" w:cs="Times New Roman"/>
          <w:b w:val="0"/>
          <w:sz w:val="28"/>
          <w:szCs w:val="28"/>
          <w:highlight w:val="yellow"/>
        </w:rPr>
      </w:pPr>
    </w:p>
    <w:p w:rsidR="004047B8" w:rsidRDefault="00B36B2A" w:rsidP="004047B8">
      <w:pPr>
        <w:jc w:val="both"/>
        <w:outlineLvl w:val="0"/>
        <w:rPr>
          <w:rFonts w:ascii="Times New Roman" w:hAnsi="Times New Roman" w:cs="Times New Roman"/>
          <w:color w:val="000000" w:themeColor="text1"/>
          <w:sz w:val="28"/>
          <w:szCs w:val="28"/>
        </w:rPr>
      </w:pPr>
      <w:r w:rsidRPr="00C902E0">
        <w:rPr>
          <w:rFonts w:ascii="Times New Roman" w:hAnsi="Times New Roman" w:cs="Times New Roman"/>
          <w:bCs/>
          <w:iCs/>
          <w:sz w:val="28"/>
          <w:szCs w:val="28"/>
        </w:rPr>
        <w:t xml:space="preserve">Глава </w:t>
      </w:r>
      <w:r w:rsidR="004047B8" w:rsidRPr="004047B8">
        <w:rPr>
          <w:rFonts w:ascii="Times New Roman" w:hAnsi="Times New Roman" w:cs="Times New Roman"/>
          <w:color w:val="000000" w:themeColor="text1"/>
          <w:sz w:val="28"/>
          <w:szCs w:val="28"/>
        </w:rPr>
        <w:t>Каларского муниципального</w:t>
      </w:r>
    </w:p>
    <w:p w:rsidR="00B36B2A" w:rsidRPr="004047B8" w:rsidRDefault="004047B8" w:rsidP="004047B8">
      <w:pPr>
        <w:jc w:val="both"/>
        <w:outlineLvl w:val="0"/>
        <w:rPr>
          <w:rFonts w:ascii="Times New Roman" w:hAnsi="Times New Roman" w:cs="Times New Roman"/>
          <w:color w:val="000000" w:themeColor="text1"/>
          <w:sz w:val="20"/>
        </w:rPr>
      </w:pPr>
      <w:r w:rsidRPr="004047B8">
        <w:rPr>
          <w:rFonts w:ascii="Times New Roman" w:hAnsi="Times New Roman" w:cs="Times New Roman"/>
          <w:color w:val="000000" w:themeColor="text1"/>
          <w:sz w:val="28"/>
          <w:szCs w:val="28"/>
        </w:rPr>
        <w:t>округа Забайкальского края</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Климович С.А.</w:t>
      </w:r>
    </w:p>
    <w:p w:rsidR="004047B8" w:rsidRDefault="004047B8">
      <w:pPr>
        <w:rPr>
          <w:rFonts w:ascii="Times New Roman" w:hAnsi="Times New Roman" w:cs="Times New Roman"/>
          <w:sz w:val="20"/>
        </w:rPr>
      </w:pPr>
      <w:r>
        <w:rPr>
          <w:rFonts w:ascii="Times New Roman" w:hAnsi="Times New Roman" w:cs="Times New Roman"/>
          <w:sz w:val="20"/>
        </w:rPr>
        <w:br w:type="page"/>
      </w:r>
    </w:p>
    <w:p w:rsidR="00071B87" w:rsidRPr="00C50B99" w:rsidRDefault="00071B87" w:rsidP="00071B87">
      <w:pPr>
        <w:jc w:val="center"/>
        <w:outlineLvl w:val="0"/>
        <w:rPr>
          <w:rFonts w:ascii="Times New Roman" w:hAnsi="Times New Roman" w:cs="Times New Roman"/>
          <w:b/>
          <w:bCs/>
          <w:sz w:val="28"/>
          <w:szCs w:val="28"/>
        </w:rPr>
      </w:pPr>
      <w:r w:rsidRPr="00C50B99">
        <w:rPr>
          <w:rFonts w:ascii="Times New Roman" w:hAnsi="Times New Roman" w:cs="Times New Roman"/>
          <w:b/>
          <w:bCs/>
          <w:sz w:val="28"/>
          <w:szCs w:val="28"/>
        </w:rPr>
        <w:lastRenderedPageBreak/>
        <w:t>ЗАКЛЮЧЕНИЕ НА ПРОЕКТ АДМИНИСТРАТИВНОГО РЕГЛАМЕНТА</w:t>
      </w:r>
    </w:p>
    <w:p w:rsidR="00071B87" w:rsidRPr="00C50B99" w:rsidRDefault="00071B87" w:rsidP="00071B87">
      <w:pPr>
        <w:jc w:val="center"/>
        <w:outlineLvl w:val="0"/>
        <w:rPr>
          <w:rFonts w:ascii="Times New Roman" w:hAnsi="Times New Roman" w:cs="Times New Roman"/>
          <w:b/>
          <w:bCs/>
          <w:sz w:val="28"/>
          <w:szCs w:val="28"/>
        </w:rPr>
      </w:pPr>
      <w:r w:rsidRPr="00C50B99">
        <w:rPr>
          <w:rFonts w:ascii="Times New Roman" w:hAnsi="Times New Roman" w:cs="Times New Roman"/>
          <w:b/>
          <w:bCs/>
          <w:sz w:val="28"/>
          <w:szCs w:val="28"/>
        </w:rPr>
        <w:t xml:space="preserve">26 </w:t>
      </w:r>
      <w:r>
        <w:rPr>
          <w:rFonts w:ascii="Times New Roman" w:hAnsi="Times New Roman" w:cs="Times New Roman"/>
          <w:b/>
          <w:bCs/>
          <w:sz w:val="28"/>
          <w:szCs w:val="28"/>
        </w:rPr>
        <w:t>сентября</w:t>
      </w:r>
      <w:r w:rsidRPr="00C50B99">
        <w:rPr>
          <w:rFonts w:ascii="Times New Roman" w:hAnsi="Times New Roman" w:cs="Times New Roman"/>
          <w:b/>
          <w:bCs/>
          <w:sz w:val="28"/>
          <w:szCs w:val="28"/>
        </w:rPr>
        <w:t xml:space="preserve"> 2022 года</w:t>
      </w:r>
    </w:p>
    <w:p w:rsidR="00071B87" w:rsidRPr="00C50B99" w:rsidRDefault="00071B87" w:rsidP="00071B87">
      <w:pPr>
        <w:tabs>
          <w:tab w:val="left" w:pos="3840"/>
        </w:tabs>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ab/>
      </w:r>
    </w:p>
    <w:p w:rsidR="00071B87" w:rsidRPr="00C50B99" w:rsidRDefault="00071B87" w:rsidP="00071B87">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1. Общие сведения:</w:t>
      </w:r>
    </w:p>
    <w:p w:rsidR="00071B87" w:rsidRPr="00C50B99" w:rsidRDefault="00071B87" w:rsidP="00071B87">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Наименование проекта административного регламента:</w:t>
      </w:r>
    </w:p>
    <w:p w:rsidR="00071B87" w:rsidRPr="00C50B99" w:rsidRDefault="006D1FD2" w:rsidP="00071B87">
      <w:pPr>
        <w:ind w:firstLine="709"/>
        <w:jc w:val="both"/>
        <w:outlineLvl w:val="0"/>
        <w:rPr>
          <w:rFonts w:ascii="Times New Roman" w:hAnsi="Times New Roman" w:cs="Times New Roman"/>
          <w:bCs/>
          <w:sz w:val="28"/>
          <w:szCs w:val="28"/>
        </w:rPr>
      </w:pPr>
      <w:r>
        <w:rPr>
          <w:rFonts w:ascii="Times New Roman" w:hAnsi="Times New Roman" w:cs="Times New Roman"/>
          <w:color w:val="auto"/>
          <w:sz w:val="28"/>
          <w:szCs w:val="28"/>
        </w:rPr>
        <w:t>П</w:t>
      </w:r>
      <w:r w:rsidRPr="004047B8">
        <w:rPr>
          <w:rFonts w:ascii="Times New Roman" w:hAnsi="Times New Roman" w:cs="Times New Roman"/>
          <w:color w:val="auto"/>
          <w:sz w:val="28"/>
          <w:szCs w:val="28"/>
        </w:rPr>
        <w:t>редоставление жилого помещения по договору социального найма</w:t>
      </w:r>
      <w:bookmarkStart w:id="1" w:name="_GoBack"/>
      <w:bookmarkEnd w:id="1"/>
      <w:r w:rsidR="00071B87" w:rsidRPr="00C50B99">
        <w:rPr>
          <w:rFonts w:ascii="Times New Roman" w:hAnsi="Times New Roman" w:cs="Times New Roman"/>
          <w:bCs/>
          <w:sz w:val="28"/>
          <w:szCs w:val="28"/>
        </w:rPr>
        <w:t xml:space="preserve"> </w:t>
      </w:r>
    </w:p>
    <w:p w:rsidR="00071B87" w:rsidRPr="00C50B99" w:rsidRDefault="00071B87" w:rsidP="00071B87">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Разработчик проекта административного регламента:</w:t>
      </w:r>
    </w:p>
    <w:p w:rsidR="00071B87" w:rsidRPr="00C50B99" w:rsidRDefault="00071B87" w:rsidP="00071B87">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xml:space="preserve">Отдел </w:t>
      </w:r>
      <w:r>
        <w:rPr>
          <w:rFonts w:ascii="Times New Roman" w:hAnsi="Times New Roman" w:cs="Times New Roman"/>
          <w:sz w:val="28"/>
          <w:szCs w:val="28"/>
        </w:rPr>
        <w:t>имущественных и земельных отнощений</w:t>
      </w:r>
      <w:r w:rsidRPr="00C50B99">
        <w:rPr>
          <w:rFonts w:ascii="Times New Roman" w:hAnsi="Times New Roman" w:cs="Times New Roman"/>
          <w:sz w:val="28"/>
          <w:szCs w:val="28"/>
        </w:rPr>
        <w:t xml:space="preserve"> администрации Каларского муниципального округа Забайкальского края </w:t>
      </w:r>
    </w:p>
    <w:p w:rsidR="00071B87" w:rsidRPr="00C50B99" w:rsidRDefault="00071B87" w:rsidP="00071B87">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Дата начала и завершения проведения экспертизы:</w:t>
      </w:r>
    </w:p>
    <w:p w:rsidR="00071B87" w:rsidRPr="00C50B99" w:rsidRDefault="00071B87" w:rsidP="00071B87">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xml:space="preserve">с 26 </w:t>
      </w:r>
      <w:r>
        <w:rPr>
          <w:rFonts w:ascii="Times New Roman" w:hAnsi="Times New Roman" w:cs="Times New Roman"/>
          <w:sz w:val="28"/>
          <w:szCs w:val="28"/>
        </w:rPr>
        <w:t>августа</w:t>
      </w:r>
      <w:r w:rsidRPr="00C50B99">
        <w:rPr>
          <w:rFonts w:ascii="Times New Roman" w:hAnsi="Times New Roman" w:cs="Times New Roman"/>
          <w:sz w:val="28"/>
          <w:szCs w:val="28"/>
        </w:rPr>
        <w:t xml:space="preserve">  по 26 </w:t>
      </w:r>
      <w:r>
        <w:rPr>
          <w:rFonts w:ascii="Times New Roman" w:hAnsi="Times New Roman" w:cs="Times New Roman"/>
          <w:sz w:val="28"/>
          <w:szCs w:val="28"/>
        </w:rPr>
        <w:t xml:space="preserve">сентября </w:t>
      </w:r>
      <w:r w:rsidRPr="00C50B99">
        <w:rPr>
          <w:rFonts w:ascii="Times New Roman" w:hAnsi="Times New Roman" w:cs="Times New Roman"/>
          <w:sz w:val="28"/>
          <w:szCs w:val="28"/>
        </w:rPr>
        <w:t>2022 года.</w:t>
      </w:r>
    </w:p>
    <w:p w:rsidR="00071B87" w:rsidRPr="00C50B99" w:rsidRDefault="00071B87" w:rsidP="00071B87">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2. Соответствие структуры и содержания проекта административного регламента, в том числе стандарта предоставления услуги, 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071B87" w:rsidRPr="00C50B99" w:rsidRDefault="00071B87" w:rsidP="00071B87">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Структура и содержание проекта административного регламента соответствует требованиям Федерального закона «Об организации предоставления государственных и муниципальных услуг».</w:t>
      </w:r>
    </w:p>
    <w:p w:rsidR="00071B87" w:rsidRPr="00C50B99" w:rsidRDefault="00071B87" w:rsidP="00071B87">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3. Полнота описания в проекте регламента порядка и условий предоставления услуги, установленных федеральным законодательством:</w:t>
      </w:r>
    </w:p>
    <w:p w:rsidR="00071B87" w:rsidRPr="00C50B99" w:rsidRDefault="00071B87" w:rsidP="00071B87">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Порядок и условия предоставления муниципальной услуги описаны в проекте административного регламента в полном объеме в соответствии с федеральным законодательством.</w:t>
      </w:r>
    </w:p>
    <w:p w:rsidR="00071B87" w:rsidRPr="00C50B99" w:rsidRDefault="00071B87" w:rsidP="00071B87">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4. Обеспечение оптимизации порядка предоставления услуги, в том числе:</w:t>
      </w:r>
    </w:p>
    <w:p w:rsidR="00071B87" w:rsidRPr="00C50B99" w:rsidRDefault="00071B87" w:rsidP="00071B87">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упорядочение административных процедур (действий);</w:t>
      </w:r>
    </w:p>
    <w:p w:rsidR="00071B87" w:rsidRPr="00C50B99" w:rsidRDefault="00071B87" w:rsidP="00071B87">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устранение избыточных административных процедур (действий);</w:t>
      </w:r>
    </w:p>
    <w:p w:rsidR="00071B87" w:rsidRPr="00C50B99" w:rsidRDefault="00071B87" w:rsidP="00071B87">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сокращение срока предоставления услуги, а также срока выполнения отдельных административных процедур (действий) в рамках предоставления услуги;</w:t>
      </w:r>
    </w:p>
    <w:p w:rsidR="00071B87" w:rsidRPr="00C50B99" w:rsidRDefault="00071B87" w:rsidP="00071B87">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 предоставление услуги в электронной форме.</w:t>
      </w:r>
    </w:p>
    <w:p w:rsidR="00071B87" w:rsidRPr="00C50B99" w:rsidRDefault="00071B87" w:rsidP="00071B87">
      <w:pPr>
        <w:ind w:firstLine="709"/>
        <w:jc w:val="both"/>
        <w:outlineLvl w:val="0"/>
        <w:rPr>
          <w:rFonts w:ascii="Times New Roman" w:hAnsi="Times New Roman" w:cs="Times New Roman"/>
          <w:b/>
          <w:bCs/>
          <w:sz w:val="28"/>
          <w:szCs w:val="28"/>
        </w:rPr>
      </w:pPr>
      <w:r w:rsidRPr="00C50B99">
        <w:rPr>
          <w:rFonts w:ascii="Times New Roman" w:hAnsi="Times New Roman" w:cs="Times New Roman"/>
          <w:b/>
          <w:bCs/>
          <w:sz w:val="28"/>
          <w:szCs w:val="28"/>
        </w:rPr>
        <w:t>5. Выводы по результатам проведенной экспертизы:</w:t>
      </w:r>
    </w:p>
    <w:p w:rsidR="00071B87" w:rsidRPr="00C50B99" w:rsidRDefault="00071B87" w:rsidP="00071B87">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Замечания по проекту административного регламента отсутствуют.</w:t>
      </w:r>
    </w:p>
    <w:p w:rsidR="00071B87" w:rsidRPr="00C50B99" w:rsidRDefault="00071B87" w:rsidP="00071B87">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6. Рекомендации по дальнейшей работе с проектом административного регламента:</w:t>
      </w:r>
    </w:p>
    <w:p w:rsidR="00071B87" w:rsidRPr="00C50B99" w:rsidRDefault="00071B87" w:rsidP="00071B87">
      <w:pPr>
        <w:ind w:firstLine="709"/>
        <w:jc w:val="both"/>
        <w:outlineLvl w:val="0"/>
        <w:rPr>
          <w:rFonts w:ascii="Times New Roman" w:hAnsi="Times New Roman" w:cs="Times New Roman"/>
          <w:sz w:val="28"/>
          <w:szCs w:val="28"/>
        </w:rPr>
      </w:pPr>
      <w:r w:rsidRPr="00C50B99">
        <w:rPr>
          <w:rFonts w:ascii="Times New Roman" w:hAnsi="Times New Roman" w:cs="Times New Roman"/>
          <w:sz w:val="28"/>
          <w:szCs w:val="28"/>
        </w:rPr>
        <w:t>Рекомендуется к принятию без замечаний.</w:t>
      </w:r>
    </w:p>
    <w:p w:rsidR="00071B87" w:rsidRPr="00C50B99" w:rsidRDefault="00071B87" w:rsidP="00071B87">
      <w:pPr>
        <w:ind w:firstLine="709"/>
        <w:jc w:val="both"/>
        <w:rPr>
          <w:rFonts w:ascii="Times New Roman" w:hAnsi="Times New Roman" w:cs="Times New Roman"/>
          <w:sz w:val="28"/>
          <w:szCs w:val="28"/>
        </w:rPr>
      </w:pPr>
    </w:p>
    <w:p w:rsidR="00071B87" w:rsidRPr="00C50B99" w:rsidRDefault="00071B87" w:rsidP="00071B87">
      <w:pPr>
        <w:tabs>
          <w:tab w:val="left" w:pos="8222"/>
        </w:tabs>
        <w:suppressAutoHyphens/>
        <w:ind w:left="709" w:right="1410"/>
        <w:jc w:val="both"/>
        <w:rPr>
          <w:rFonts w:ascii="Times New Roman" w:hAnsi="Times New Roman" w:cs="Times New Roman"/>
          <w:sz w:val="28"/>
          <w:szCs w:val="28"/>
        </w:rPr>
      </w:pPr>
      <w:r>
        <w:rPr>
          <w:rFonts w:ascii="Times New Roman" w:hAnsi="Times New Roman" w:cs="Times New Roman"/>
          <w:sz w:val="28"/>
          <w:szCs w:val="28"/>
        </w:rPr>
        <w:t>Управляющая делами                                                           С</w:t>
      </w:r>
      <w:r w:rsidRPr="00C50B99">
        <w:rPr>
          <w:rFonts w:ascii="Times New Roman" w:hAnsi="Times New Roman" w:cs="Times New Roman"/>
          <w:sz w:val="28"/>
          <w:szCs w:val="28"/>
        </w:rPr>
        <w:t>.О.Климова</w:t>
      </w:r>
    </w:p>
    <w:p w:rsidR="00071B87" w:rsidRDefault="00071B87">
      <w:pPr>
        <w:rPr>
          <w:rFonts w:ascii="Times New Roman" w:hAnsi="Times New Roman" w:cs="Times New Roman"/>
          <w:sz w:val="28"/>
          <w:szCs w:val="28"/>
        </w:rPr>
      </w:pPr>
      <w:r>
        <w:rPr>
          <w:rFonts w:ascii="Times New Roman" w:hAnsi="Times New Roman" w:cs="Times New Roman"/>
          <w:sz w:val="28"/>
          <w:szCs w:val="28"/>
        </w:rPr>
        <w:br w:type="page"/>
      </w:r>
    </w:p>
    <w:p w:rsidR="00B36B2A" w:rsidRDefault="00B36B2A" w:rsidP="00B36B2A">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4047B8" w:rsidRDefault="00B36B2A" w:rsidP="00B36B2A">
      <w:pPr>
        <w:tabs>
          <w:tab w:val="left" w:pos="4678"/>
        </w:tabs>
        <w:suppressAutoHyphens/>
        <w:ind w:left="4678" w:right="-149"/>
        <w:jc w:val="center"/>
        <w:rPr>
          <w:rFonts w:ascii="Times New Roman" w:hAnsi="Times New Roman" w:cs="Times New Roman"/>
          <w:color w:val="000000" w:themeColor="text1"/>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4047B8" w:rsidRPr="004047B8">
        <w:rPr>
          <w:rFonts w:ascii="Times New Roman" w:hAnsi="Times New Roman" w:cs="Times New Roman"/>
          <w:color w:val="000000" w:themeColor="text1"/>
          <w:sz w:val="28"/>
          <w:szCs w:val="28"/>
        </w:rPr>
        <w:t xml:space="preserve">Каларского муниципального округа Забайкальского края </w:t>
      </w:r>
      <w:r w:rsidRPr="00331191">
        <w:rPr>
          <w:rFonts w:ascii="Times New Roman" w:hAnsi="Times New Roman" w:cs="Times New Roman"/>
          <w:color w:val="000000" w:themeColor="text1"/>
          <w:sz w:val="28"/>
          <w:szCs w:val="28"/>
        </w:rPr>
        <w:t xml:space="preserve"> </w:t>
      </w:r>
    </w:p>
    <w:p w:rsidR="00B36B2A" w:rsidRPr="0020154D" w:rsidRDefault="00B36B2A" w:rsidP="00B36B2A">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rsidR="00B36B2A" w:rsidRDefault="00B36B2A">
      <w:pPr>
        <w:pStyle w:val="34"/>
        <w:keepNext/>
        <w:keepLines/>
        <w:shd w:val="clear" w:color="auto" w:fill="auto"/>
        <w:ind w:right="700" w:firstLine="0"/>
      </w:pPr>
    </w:p>
    <w:p w:rsidR="00250B53" w:rsidRPr="00C03C36" w:rsidRDefault="004047B8">
      <w:pPr>
        <w:pStyle w:val="34"/>
        <w:keepNext/>
        <w:keepLines/>
        <w:shd w:val="clear" w:color="auto" w:fill="auto"/>
        <w:ind w:right="700" w:firstLine="0"/>
        <w:rPr>
          <w:sz w:val="28"/>
          <w:szCs w:val="28"/>
        </w:rPr>
      </w:pPr>
      <w:r w:rsidRPr="00C03C36">
        <w:rPr>
          <w:sz w:val="28"/>
          <w:szCs w:val="28"/>
        </w:rPr>
        <w:t>Административный регламент предоставления</w:t>
      </w:r>
      <w:bookmarkEnd w:id="0"/>
    </w:p>
    <w:p w:rsidR="004047B8" w:rsidRPr="00C03C36" w:rsidRDefault="004047B8">
      <w:pPr>
        <w:pStyle w:val="34"/>
        <w:keepNext/>
        <w:keepLines/>
        <w:shd w:val="clear" w:color="auto" w:fill="auto"/>
        <w:spacing w:after="43"/>
        <w:ind w:left="20" w:firstLine="0"/>
        <w:rPr>
          <w:sz w:val="28"/>
          <w:szCs w:val="28"/>
        </w:rPr>
      </w:pPr>
      <w:bookmarkStart w:id="2" w:name="bookmark3"/>
      <w:r w:rsidRPr="00C03C36">
        <w:rPr>
          <w:sz w:val="28"/>
          <w:szCs w:val="28"/>
        </w:rPr>
        <w:t>муниципальной услуги «Предоставление жилого помещения по договору социального найма»</w:t>
      </w:r>
      <w:bookmarkEnd w:id="2"/>
    </w:p>
    <w:p w:rsidR="00132773" w:rsidRPr="00C03C36" w:rsidRDefault="004047B8">
      <w:pPr>
        <w:pStyle w:val="34"/>
        <w:keepNext/>
        <w:keepLines/>
        <w:shd w:val="clear" w:color="auto" w:fill="auto"/>
        <w:spacing w:after="43"/>
        <w:ind w:left="20" w:firstLine="0"/>
        <w:rPr>
          <w:color w:val="000000" w:themeColor="text1"/>
          <w:sz w:val="28"/>
          <w:szCs w:val="28"/>
        </w:rPr>
      </w:pPr>
      <w:r w:rsidRPr="00C03C36">
        <w:rPr>
          <w:color w:val="000000" w:themeColor="text1"/>
          <w:sz w:val="28"/>
          <w:szCs w:val="28"/>
        </w:rPr>
        <w:t xml:space="preserve"> </w:t>
      </w:r>
    </w:p>
    <w:p w:rsidR="00132773" w:rsidRPr="00C03C36" w:rsidRDefault="00250B53" w:rsidP="00132773">
      <w:pPr>
        <w:pStyle w:val="34"/>
        <w:keepNext/>
        <w:keepLines/>
        <w:numPr>
          <w:ilvl w:val="0"/>
          <w:numId w:val="42"/>
        </w:numPr>
        <w:shd w:val="clear" w:color="auto" w:fill="auto"/>
        <w:spacing w:line="240" w:lineRule="auto"/>
        <w:ind w:left="0"/>
        <w:rPr>
          <w:sz w:val="28"/>
          <w:szCs w:val="28"/>
        </w:rPr>
      </w:pPr>
      <w:bookmarkStart w:id="3" w:name="bookmark4"/>
      <w:r w:rsidRPr="00C03C36">
        <w:rPr>
          <w:sz w:val="28"/>
          <w:szCs w:val="28"/>
        </w:rPr>
        <w:t>Общие положения</w:t>
      </w:r>
    </w:p>
    <w:p w:rsidR="00132773" w:rsidRPr="00C03C36" w:rsidRDefault="00132773" w:rsidP="00132773">
      <w:pPr>
        <w:pStyle w:val="34"/>
        <w:keepNext/>
        <w:keepLines/>
        <w:shd w:val="clear" w:color="auto" w:fill="auto"/>
        <w:spacing w:line="240" w:lineRule="auto"/>
        <w:ind w:firstLine="0"/>
        <w:jc w:val="left"/>
        <w:rPr>
          <w:sz w:val="28"/>
          <w:szCs w:val="28"/>
        </w:rPr>
      </w:pPr>
    </w:p>
    <w:p w:rsidR="00250B53" w:rsidRPr="00C03C36" w:rsidRDefault="00250B53" w:rsidP="00132773">
      <w:pPr>
        <w:pStyle w:val="34"/>
        <w:keepNext/>
        <w:keepLines/>
        <w:shd w:val="clear" w:color="auto" w:fill="auto"/>
        <w:spacing w:line="240" w:lineRule="auto"/>
        <w:ind w:firstLine="0"/>
        <w:rPr>
          <w:sz w:val="28"/>
          <w:szCs w:val="28"/>
        </w:rPr>
      </w:pPr>
      <w:r w:rsidRPr="00C03C36">
        <w:rPr>
          <w:sz w:val="28"/>
          <w:szCs w:val="28"/>
        </w:rPr>
        <w:t>Предмет регулирования Административного регламента</w:t>
      </w:r>
      <w:bookmarkEnd w:id="3"/>
    </w:p>
    <w:p w:rsidR="00C03415" w:rsidRPr="00C03C36" w:rsidRDefault="00F61911" w:rsidP="00F61911">
      <w:pPr>
        <w:pStyle w:val="a6"/>
        <w:shd w:val="clear" w:color="auto" w:fill="auto"/>
        <w:tabs>
          <w:tab w:val="left" w:pos="1441"/>
        </w:tabs>
        <w:spacing w:line="322" w:lineRule="exact"/>
        <w:ind w:firstLine="709"/>
        <w:jc w:val="both"/>
        <w:rPr>
          <w:sz w:val="28"/>
          <w:szCs w:val="28"/>
        </w:rPr>
      </w:pPr>
      <w:r w:rsidRPr="00C03C36">
        <w:rPr>
          <w:sz w:val="28"/>
          <w:szCs w:val="28"/>
        </w:rPr>
        <w:t xml:space="preserve">1.1. </w:t>
      </w:r>
      <w:r w:rsidR="00250B53" w:rsidRPr="00C03C36">
        <w:rPr>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AB4B58" w:rsidRPr="00C03C36">
        <w:rPr>
          <w:sz w:val="28"/>
          <w:szCs w:val="28"/>
        </w:rPr>
        <w:t xml:space="preserve">(административных процедур) </w:t>
      </w:r>
      <w:r w:rsidR="00827BFB" w:rsidRPr="00C03C36">
        <w:rPr>
          <w:sz w:val="28"/>
          <w:szCs w:val="28"/>
        </w:rPr>
        <w:t>при осуществлении полномочий по оказанию</w:t>
      </w:r>
      <w:r w:rsidR="00AB4B58" w:rsidRPr="00C03C36">
        <w:rPr>
          <w:sz w:val="28"/>
          <w:szCs w:val="28"/>
        </w:rPr>
        <w:t xml:space="preserve"> муниципальной услуги на территории</w:t>
      </w:r>
      <w:r w:rsidR="004047B8" w:rsidRPr="00C03C36">
        <w:rPr>
          <w:sz w:val="28"/>
          <w:szCs w:val="28"/>
        </w:rPr>
        <w:t xml:space="preserve"> Каларского муниципального округа Забайкальского края</w:t>
      </w:r>
      <w:r w:rsidR="00AB4B58" w:rsidRPr="00C03C36">
        <w:rPr>
          <w:color w:val="FF0000"/>
          <w:sz w:val="28"/>
          <w:szCs w:val="28"/>
        </w:rPr>
        <w:t>.</w:t>
      </w:r>
      <w:r w:rsidR="00AB4B58" w:rsidRPr="00C03C36">
        <w:rPr>
          <w:sz w:val="28"/>
          <w:szCs w:val="28"/>
        </w:rPr>
        <w:t xml:space="preserve"> </w:t>
      </w:r>
    </w:p>
    <w:p w:rsidR="00250B53" w:rsidRPr="00C03C36" w:rsidRDefault="00F61911" w:rsidP="00F61911">
      <w:pPr>
        <w:pStyle w:val="a6"/>
        <w:shd w:val="clear" w:color="auto" w:fill="auto"/>
        <w:tabs>
          <w:tab w:val="left" w:pos="1441"/>
        </w:tabs>
        <w:spacing w:line="322" w:lineRule="exact"/>
        <w:ind w:firstLine="709"/>
        <w:jc w:val="both"/>
        <w:rPr>
          <w:sz w:val="28"/>
          <w:szCs w:val="28"/>
        </w:rPr>
      </w:pPr>
      <w:r w:rsidRPr="00C03C36">
        <w:rPr>
          <w:sz w:val="28"/>
          <w:szCs w:val="28"/>
        </w:rPr>
        <w:t>1.2.</w:t>
      </w:r>
      <w:r w:rsidR="00250B53" w:rsidRPr="00C03C36">
        <w:rPr>
          <w:sz w:val="28"/>
          <w:szCs w:val="28"/>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250B53" w:rsidRPr="00C03C36" w:rsidRDefault="00250B53">
      <w:pPr>
        <w:pStyle w:val="34"/>
        <w:keepNext/>
        <w:keepLines/>
        <w:shd w:val="clear" w:color="auto" w:fill="auto"/>
        <w:spacing w:after="306" w:line="270" w:lineRule="exact"/>
        <w:ind w:right="700" w:firstLine="0"/>
        <w:rPr>
          <w:sz w:val="28"/>
          <w:szCs w:val="28"/>
        </w:rPr>
      </w:pPr>
      <w:bookmarkStart w:id="4" w:name="bookmark5"/>
      <w:r w:rsidRPr="00C03C36">
        <w:rPr>
          <w:sz w:val="28"/>
          <w:szCs w:val="28"/>
        </w:rPr>
        <w:t>Круг Заявителей</w:t>
      </w:r>
      <w:bookmarkEnd w:id="4"/>
    </w:p>
    <w:p w:rsidR="00EE24E8" w:rsidRPr="00C03C36" w:rsidRDefault="00EE24E8" w:rsidP="00EE24E8">
      <w:pPr>
        <w:pStyle w:val="a6"/>
        <w:shd w:val="clear" w:color="auto" w:fill="auto"/>
        <w:tabs>
          <w:tab w:val="left" w:pos="1431"/>
        </w:tabs>
        <w:spacing w:line="240" w:lineRule="auto"/>
        <w:ind w:firstLine="709"/>
        <w:jc w:val="both"/>
        <w:rPr>
          <w:sz w:val="28"/>
          <w:szCs w:val="28"/>
        </w:rPr>
      </w:pPr>
      <w:r w:rsidRPr="00C03C36">
        <w:rPr>
          <w:sz w:val="28"/>
          <w:szCs w:val="28"/>
        </w:rPr>
        <w:t>1.3.</w:t>
      </w:r>
      <w:r w:rsidR="00E43693" w:rsidRPr="00C03C36">
        <w:rPr>
          <w:sz w:val="28"/>
          <w:szCs w:val="28"/>
        </w:rPr>
        <w:t xml:space="preserve"> </w:t>
      </w:r>
      <w:r w:rsidR="00250B53" w:rsidRPr="00C03C36">
        <w:rPr>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Pr="00C03C36">
        <w:rPr>
          <w:sz w:val="28"/>
          <w:szCs w:val="28"/>
        </w:rPr>
        <w:t>Забайкальского края</w:t>
      </w:r>
      <w:r w:rsidR="00250B53" w:rsidRPr="00C03C36">
        <w:rPr>
          <w:sz w:val="28"/>
          <w:szCs w:val="28"/>
        </w:rPr>
        <w:t>, поставленные на учет в качестве нуждающихся в жилых помещениях (далее - Заявитель).</w:t>
      </w:r>
    </w:p>
    <w:p w:rsidR="00250B53" w:rsidRPr="00C03C36" w:rsidRDefault="00EE24E8" w:rsidP="00EE24E8">
      <w:pPr>
        <w:pStyle w:val="a6"/>
        <w:shd w:val="clear" w:color="auto" w:fill="auto"/>
        <w:tabs>
          <w:tab w:val="left" w:pos="1431"/>
        </w:tabs>
        <w:spacing w:line="240" w:lineRule="auto"/>
        <w:ind w:firstLine="709"/>
        <w:jc w:val="both"/>
        <w:rPr>
          <w:sz w:val="28"/>
          <w:szCs w:val="28"/>
        </w:rPr>
      </w:pPr>
      <w:r w:rsidRPr="00C03C36">
        <w:rPr>
          <w:sz w:val="28"/>
          <w:szCs w:val="28"/>
        </w:rPr>
        <w:t>1.4.</w:t>
      </w:r>
      <w:r w:rsidR="00E43693" w:rsidRPr="00C03C36">
        <w:rPr>
          <w:sz w:val="28"/>
          <w:szCs w:val="28"/>
        </w:rPr>
        <w:t> </w:t>
      </w:r>
      <w:r w:rsidR="00250B53" w:rsidRPr="00C03C36">
        <w:rPr>
          <w:sz w:val="28"/>
          <w:szCs w:val="28"/>
        </w:rPr>
        <w:t>Интересы заявителей, указанных в пункте 1.</w:t>
      </w:r>
      <w:r w:rsidR="008C366B" w:rsidRPr="00C03C36">
        <w:rPr>
          <w:sz w:val="28"/>
          <w:szCs w:val="28"/>
        </w:rPr>
        <w:t>3</w:t>
      </w:r>
      <w:r w:rsidR="00250B53" w:rsidRPr="00C03C3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50B53" w:rsidRPr="00C03C36" w:rsidRDefault="00250B53" w:rsidP="00286820">
      <w:pPr>
        <w:pStyle w:val="34"/>
        <w:keepNext/>
        <w:keepLines/>
        <w:shd w:val="clear" w:color="auto" w:fill="auto"/>
        <w:spacing w:line="240" w:lineRule="auto"/>
        <w:ind w:left="601" w:hanging="601"/>
        <w:rPr>
          <w:sz w:val="28"/>
          <w:szCs w:val="28"/>
        </w:rPr>
      </w:pPr>
      <w:bookmarkStart w:id="5" w:name="bookmark6"/>
      <w:r w:rsidRPr="00C03C36">
        <w:rPr>
          <w:sz w:val="28"/>
          <w:szCs w:val="28"/>
        </w:rPr>
        <w:t>Требования к порядку информирования о предоставлении муниципальной услуги</w:t>
      </w:r>
      <w:bookmarkEnd w:id="5"/>
    </w:p>
    <w:p w:rsidR="00250B53" w:rsidRPr="00C03C36" w:rsidRDefault="002E05B9" w:rsidP="00C65E71">
      <w:pPr>
        <w:pStyle w:val="a6"/>
        <w:shd w:val="clear" w:color="auto" w:fill="auto"/>
        <w:tabs>
          <w:tab w:val="left" w:pos="1498"/>
        </w:tabs>
        <w:spacing w:line="240" w:lineRule="auto"/>
        <w:ind w:firstLine="709"/>
        <w:jc w:val="both"/>
        <w:rPr>
          <w:sz w:val="28"/>
          <w:szCs w:val="28"/>
        </w:rPr>
      </w:pPr>
      <w:r w:rsidRPr="00C03C36">
        <w:rPr>
          <w:sz w:val="28"/>
          <w:szCs w:val="28"/>
        </w:rPr>
        <w:t xml:space="preserve">1.5. </w:t>
      </w:r>
      <w:r w:rsidR="00250B53" w:rsidRPr="00C03C36">
        <w:rPr>
          <w:sz w:val="28"/>
          <w:szCs w:val="28"/>
        </w:rPr>
        <w:t>Информирование о порядке предоставления муниципальной услуги осуществляется:</w:t>
      </w:r>
    </w:p>
    <w:p w:rsidR="00250B53" w:rsidRPr="00C03C36" w:rsidRDefault="00250B53">
      <w:pPr>
        <w:pStyle w:val="a6"/>
        <w:numPr>
          <w:ilvl w:val="1"/>
          <w:numId w:val="2"/>
        </w:numPr>
        <w:shd w:val="clear" w:color="auto" w:fill="auto"/>
        <w:tabs>
          <w:tab w:val="left" w:pos="1076"/>
        </w:tabs>
        <w:spacing w:line="322" w:lineRule="exact"/>
        <w:ind w:left="20" w:right="20" w:firstLine="720"/>
        <w:jc w:val="both"/>
        <w:rPr>
          <w:sz w:val="28"/>
          <w:szCs w:val="28"/>
        </w:rPr>
      </w:pPr>
      <w:r w:rsidRPr="00C03C36">
        <w:rPr>
          <w:sz w:val="28"/>
          <w:szCs w:val="28"/>
        </w:rPr>
        <w:t>непосредственно при личном приеме заявителя в</w:t>
      </w:r>
      <w:r w:rsidRPr="00C03C36">
        <w:rPr>
          <w:rStyle w:val="ab"/>
          <w:sz w:val="28"/>
          <w:szCs w:val="28"/>
        </w:rPr>
        <w:t xml:space="preserve"> </w:t>
      </w:r>
      <w:r w:rsidR="00286820" w:rsidRPr="00C03C36">
        <w:rPr>
          <w:rStyle w:val="ab"/>
          <w:b w:val="0"/>
          <w:i w:val="0"/>
          <w:sz w:val="28"/>
          <w:szCs w:val="28"/>
        </w:rPr>
        <w:t>администрацию</w:t>
      </w:r>
      <w:r w:rsidR="004047B8" w:rsidRPr="00C03C36">
        <w:rPr>
          <w:rStyle w:val="ab"/>
          <w:b w:val="0"/>
          <w:i w:val="0"/>
          <w:sz w:val="28"/>
          <w:szCs w:val="28"/>
        </w:rPr>
        <w:t xml:space="preserve"> Каларского муниципального округа Забайкальского края </w:t>
      </w:r>
      <w:r w:rsidRPr="00C03C36">
        <w:rPr>
          <w:sz w:val="28"/>
          <w:szCs w:val="28"/>
        </w:rPr>
        <w:t>(далее</w:t>
      </w:r>
      <w:r w:rsidR="00286820" w:rsidRPr="00C03C36">
        <w:rPr>
          <w:sz w:val="28"/>
          <w:szCs w:val="28"/>
        </w:rPr>
        <w:t xml:space="preserve"> </w:t>
      </w:r>
      <w:r w:rsidRPr="00C03C36">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0B53" w:rsidRPr="00C03C36" w:rsidRDefault="00250B53">
      <w:pPr>
        <w:pStyle w:val="a6"/>
        <w:numPr>
          <w:ilvl w:val="1"/>
          <w:numId w:val="2"/>
        </w:numPr>
        <w:shd w:val="clear" w:color="auto" w:fill="auto"/>
        <w:tabs>
          <w:tab w:val="left" w:pos="1038"/>
        </w:tabs>
        <w:spacing w:line="322" w:lineRule="exact"/>
        <w:ind w:left="20" w:firstLine="720"/>
        <w:jc w:val="both"/>
        <w:rPr>
          <w:sz w:val="28"/>
          <w:szCs w:val="28"/>
        </w:rPr>
      </w:pPr>
      <w:r w:rsidRPr="00C03C36">
        <w:rPr>
          <w:sz w:val="28"/>
          <w:szCs w:val="28"/>
        </w:rPr>
        <w:t>по телефону Уполномоченном органе или многофункциональном центре;</w:t>
      </w:r>
    </w:p>
    <w:p w:rsidR="00250B53" w:rsidRPr="00C03C36" w:rsidRDefault="00250B53" w:rsidP="00981DE7">
      <w:pPr>
        <w:pStyle w:val="a6"/>
        <w:numPr>
          <w:ilvl w:val="1"/>
          <w:numId w:val="2"/>
        </w:numPr>
        <w:shd w:val="clear" w:color="auto" w:fill="auto"/>
        <w:tabs>
          <w:tab w:val="left" w:pos="1081"/>
        </w:tabs>
        <w:spacing w:line="322" w:lineRule="exact"/>
        <w:ind w:left="20" w:firstLine="689"/>
        <w:jc w:val="both"/>
        <w:rPr>
          <w:sz w:val="28"/>
          <w:szCs w:val="28"/>
        </w:rPr>
      </w:pPr>
      <w:r w:rsidRPr="00C03C36">
        <w:rPr>
          <w:sz w:val="28"/>
          <w:szCs w:val="28"/>
        </w:rPr>
        <w:lastRenderedPageBreak/>
        <w:t>письменно, в том числе посредством электронной почты, факсимильной</w:t>
      </w:r>
      <w:r w:rsidR="00981DE7" w:rsidRPr="00C03C36">
        <w:rPr>
          <w:sz w:val="28"/>
          <w:szCs w:val="28"/>
        </w:rPr>
        <w:t xml:space="preserve"> </w:t>
      </w:r>
      <w:r w:rsidRPr="00C03C36">
        <w:rPr>
          <w:sz w:val="28"/>
          <w:szCs w:val="28"/>
        </w:rPr>
        <w:t>связи;</w:t>
      </w:r>
    </w:p>
    <w:p w:rsidR="00250B53" w:rsidRPr="00C03C36" w:rsidRDefault="00250B53">
      <w:pPr>
        <w:pStyle w:val="a6"/>
        <w:numPr>
          <w:ilvl w:val="1"/>
          <w:numId w:val="2"/>
        </w:numPr>
        <w:shd w:val="clear" w:color="auto" w:fill="auto"/>
        <w:tabs>
          <w:tab w:val="left" w:pos="1042"/>
        </w:tabs>
        <w:spacing w:line="322" w:lineRule="exact"/>
        <w:ind w:left="20" w:firstLine="720"/>
        <w:jc w:val="both"/>
        <w:rPr>
          <w:sz w:val="28"/>
          <w:szCs w:val="28"/>
        </w:rPr>
      </w:pPr>
      <w:r w:rsidRPr="00C03C36">
        <w:rPr>
          <w:sz w:val="28"/>
          <w:szCs w:val="28"/>
        </w:rPr>
        <w:t>посредством размещения в открытой и доступной форме информации:</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C03C36">
        <w:rPr>
          <w:color w:val="000000" w:themeColor="text1"/>
          <w:sz w:val="28"/>
          <w:szCs w:val="28"/>
          <w:lang w:eastAsia="en-US"/>
        </w:rPr>
        <w:t>(</w:t>
      </w:r>
      <w:hyperlink r:id="rId14" w:history="1">
        <w:r w:rsidRPr="00C03C36">
          <w:rPr>
            <w:rStyle w:val="a3"/>
            <w:color w:val="000000" w:themeColor="text1"/>
            <w:sz w:val="28"/>
            <w:szCs w:val="28"/>
            <w:lang w:val="en-US" w:eastAsia="en-US"/>
          </w:rPr>
          <w:t>https</w:t>
        </w:r>
        <w:r w:rsidRPr="00C03C36">
          <w:rPr>
            <w:rStyle w:val="a3"/>
            <w:color w:val="000000" w:themeColor="text1"/>
            <w:sz w:val="28"/>
            <w:szCs w:val="28"/>
            <w:lang w:eastAsia="en-US"/>
          </w:rPr>
          <w:t>://</w:t>
        </w:r>
        <w:r w:rsidRPr="00C03C36">
          <w:rPr>
            <w:rStyle w:val="a3"/>
            <w:color w:val="000000" w:themeColor="text1"/>
            <w:sz w:val="28"/>
            <w:szCs w:val="28"/>
            <w:lang w:val="en-US" w:eastAsia="en-US"/>
          </w:rPr>
          <w:t>www</w:t>
        </w:r>
        <w:r w:rsidRPr="00C03C36">
          <w:rPr>
            <w:rStyle w:val="a3"/>
            <w:color w:val="000000" w:themeColor="text1"/>
            <w:sz w:val="28"/>
            <w:szCs w:val="28"/>
            <w:lang w:eastAsia="en-US"/>
          </w:rPr>
          <w:t>.</w:t>
        </w:r>
        <w:r w:rsidRPr="00C03C36">
          <w:rPr>
            <w:rStyle w:val="a3"/>
            <w:color w:val="000000" w:themeColor="text1"/>
            <w:sz w:val="28"/>
            <w:szCs w:val="28"/>
            <w:lang w:val="en-US" w:eastAsia="en-US"/>
          </w:rPr>
          <w:t>gosuslugi</w:t>
        </w:r>
        <w:r w:rsidRPr="00C03C36">
          <w:rPr>
            <w:rStyle w:val="a3"/>
            <w:color w:val="000000" w:themeColor="text1"/>
            <w:sz w:val="28"/>
            <w:szCs w:val="28"/>
            <w:lang w:eastAsia="en-US"/>
          </w:rPr>
          <w:t>.</w:t>
        </w:r>
        <w:r w:rsidRPr="00C03C36">
          <w:rPr>
            <w:rStyle w:val="a3"/>
            <w:color w:val="000000" w:themeColor="text1"/>
            <w:sz w:val="28"/>
            <w:szCs w:val="28"/>
            <w:lang w:val="en-US" w:eastAsia="en-US"/>
          </w:rPr>
          <w:t>ru</w:t>
        </w:r>
        <w:r w:rsidRPr="00C03C36">
          <w:rPr>
            <w:rStyle w:val="a3"/>
            <w:color w:val="000000" w:themeColor="text1"/>
            <w:sz w:val="28"/>
            <w:szCs w:val="28"/>
            <w:lang w:eastAsia="en-US"/>
          </w:rPr>
          <w:t>/</w:t>
        </w:r>
      </w:hyperlink>
      <w:r w:rsidRPr="00C03C36">
        <w:rPr>
          <w:color w:val="000000" w:themeColor="text1"/>
          <w:sz w:val="28"/>
          <w:szCs w:val="28"/>
          <w:lang w:eastAsia="en-US"/>
        </w:rPr>
        <w:t>)</w:t>
      </w:r>
      <w:r w:rsidRPr="00C03C36">
        <w:rPr>
          <w:sz w:val="28"/>
          <w:szCs w:val="28"/>
          <w:lang w:eastAsia="en-US"/>
        </w:rPr>
        <w:t xml:space="preserve"> </w:t>
      </w:r>
      <w:r w:rsidRPr="00C03C36">
        <w:rPr>
          <w:sz w:val="28"/>
          <w:szCs w:val="28"/>
        </w:rPr>
        <w:t>(далее - ЕПГУ);</w:t>
      </w:r>
    </w:p>
    <w:p w:rsidR="002E05B9" w:rsidRPr="00C03C36" w:rsidRDefault="00250B53" w:rsidP="002E05B9">
      <w:pPr>
        <w:pStyle w:val="a6"/>
        <w:shd w:val="clear" w:color="auto" w:fill="auto"/>
        <w:spacing w:line="322" w:lineRule="exact"/>
        <w:ind w:left="20" w:right="20" w:firstLine="720"/>
        <w:jc w:val="both"/>
        <w:rPr>
          <w:rStyle w:val="9"/>
          <w:b w:val="0"/>
          <w:color w:val="FF0000"/>
          <w:sz w:val="28"/>
          <w:szCs w:val="28"/>
        </w:rPr>
      </w:pPr>
      <w:r w:rsidRPr="00C03C36">
        <w:rPr>
          <w:sz w:val="28"/>
          <w:szCs w:val="28"/>
        </w:rPr>
        <w:t>на официальном сайте Уполномоченного органа</w:t>
      </w:r>
      <w:r w:rsidR="004047B8" w:rsidRPr="00C03C36">
        <w:rPr>
          <w:sz w:val="28"/>
          <w:szCs w:val="28"/>
        </w:rPr>
        <w:t xml:space="preserve"> https://kalarskiy.75.ru/;</w:t>
      </w:r>
    </w:p>
    <w:p w:rsidR="002E05B9" w:rsidRPr="00C03C36" w:rsidRDefault="002E05B9" w:rsidP="002E05B9">
      <w:pPr>
        <w:pStyle w:val="a6"/>
        <w:shd w:val="clear" w:color="auto" w:fill="auto"/>
        <w:spacing w:line="322" w:lineRule="exact"/>
        <w:ind w:left="20" w:right="20" w:firstLine="720"/>
        <w:jc w:val="both"/>
        <w:rPr>
          <w:sz w:val="28"/>
          <w:szCs w:val="28"/>
        </w:rPr>
      </w:pPr>
      <w:r w:rsidRPr="00C03C36">
        <w:rPr>
          <w:rStyle w:val="9"/>
          <w:b w:val="0"/>
          <w:i w:val="0"/>
          <w:color w:val="000000" w:themeColor="text1"/>
          <w:sz w:val="28"/>
          <w:szCs w:val="28"/>
        </w:rPr>
        <w:t xml:space="preserve">5) </w:t>
      </w:r>
      <w:r w:rsidR="00250B53" w:rsidRPr="00C03C36">
        <w:rPr>
          <w:sz w:val="28"/>
          <w:szCs w:val="28"/>
        </w:rPr>
        <w:t>посредством размещения информации на информационных стендах Уполномоченного органа или многофункционального центра.</w:t>
      </w:r>
    </w:p>
    <w:p w:rsidR="002E05B9" w:rsidRPr="00C03C36" w:rsidRDefault="002E05B9" w:rsidP="002E05B9">
      <w:pPr>
        <w:pStyle w:val="a6"/>
        <w:shd w:val="clear" w:color="auto" w:fill="auto"/>
        <w:spacing w:line="322" w:lineRule="exact"/>
        <w:ind w:left="20" w:right="20" w:firstLine="720"/>
        <w:jc w:val="both"/>
        <w:rPr>
          <w:sz w:val="28"/>
          <w:szCs w:val="28"/>
        </w:rPr>
      </w:pPr>
      <w:r w:rsidRPr="00C03C36">
        <w:rPr>
          <w:sz w:val="28"/>
          <w:szCs w:val="28"/>
        </w:rPr>
        <w:t>1.6.</w:t>
      </w:r>
      <w:r w:rsidR="00BA5AEB" w:rsidRPr="00C03C36">
        <w:rPr>
          <w:sz w:val="28"/>
          <w:szCs w:val="28"/>
        </w:rPr>
        <w:t xml:space="preserve"> </w:t>
      </w:r>
      <w:r w:rsidR="00250B53" w:rsidRPr="00C03C36">
        <w:rPr>
          <w:sz w:val="28"/>
          <w:szCs w:val="28"/>
        </w:rPr>
        <w:t xml:space="preserve">Информирование осуществляется по вопросам, касающимся: </w:t>
      </w:r>
    </w:p>
    <w:p w:rsidR="00250B53" w:rsidRPr="00C03C36" w:rsidRDefault="00250B53" w:rsidP="005B7988">
      <w:pPr>
        <w:pStyle w:val="a6"/>
        <w:shd w:val="clear" w:color="auto" w:fill="auto"/>
        <w:tabs>
          <w:tab w:val="left" w:pos="1200"/>
        </w:tabs>
        <w:spacing w:line="322" w:lineRule="exact"/>
        <w:ind w:left="720" w:right="20" w:firstLine="0"/>
        <w:rPr>
          <w:sz w:val="28"/>
          <w:szCs w:val="28"/>
        </w:rPr>
      </w:pPr>
      <w:r w:rsidRPr="00C03C36">
        <w:rPr>
          <w:sz w:val="28"/>
          <w:szCs w:val="28"/>
        </w:rPr>
        <w:t>способов подачи заявления о предоставлении муниципальной услуги;</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5B7988" w:rsidRPr="00C03C36">
        <w:rPr>
          <w:sz w:val="28"/>
          <w:szCs w:val="28"/>
        </w:rPr>
        <w:t>муниципальной</w:t>
      </w:r>
      <w:r w:rsidRPr="00C03C36">
        <w:rPr>
          <w:sz w:val="28"/>
          <w:szCs w:val="28"/>
        </w:rPr>
        <w:t xml:space="preserve"> услуги;</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справочной информации о работе Уполномоченного органа (структурных подразделений Уполномоченного органа);</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36A7B" w:rsidRPr="00C03C36" w:rsidRDefault="00250B53">
      <w:pPr>
        <w:pStyle w:val="a6"/>
        <w:shd w:val="clear" w:color="auto" w:fill="auto"/>
        <w:spacing w:line="322" w:lineRule="exact"/>
        <w:ind w:left="20" w:right="20" w:firstLine="720"/>
        <w:rPr>
          <w:sz w:val="28"/>
          <w:szCs w:val="28"/>
        </w:rPr>
      </w:pPr>
      <w:r w:rsidRPr="00C03C36">
        <w:rPr>
          <w:sz w:val="28"/>
          <w:szCs w:val="28"/>
        </w:rPr>
        <w:t xml:space="preserve">порядка и сроков предоставления муниципальной услуги; </w:t>
      </w:r>
    </w:p>
    <w:p w:rsidR="00250B53" w:rsidRPr="00C03C36" w:rsidRDefault="00250B53">
      <w:pPr>
        <w:pStyle w:val="a6"/>
        <w:shd w:val="clear" w:color="auto" w:fill="auto"/>
        <w:spacing w:line="322" w:lineRule="exact"/>
        <w:ind w:left="20" w:right="20" w:firstLine="720"/>
        <w:rPr>
          <w:sz w:val="28"/>
          <w:szCs w:val="28"/>
        </w:rPr>
      </w:pPr>
      <w:r w:rsidRPr="00C03C36">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5B8B" w:rsidRPr="00C03C36" w:rsidRDefault="00250B53" w:rsidP="00515B8B">
      <w:pPr>
        <w:pStyle w:val="a6"/>
        <w:shd w:val="clear" w:color="auto" w:fill="auto"/>
        <w:spacing w:line="322" w:lineRule="exact"/>
        <w:ind w:left="20" w:right="20" w:firstLine="720"/>
        <w:jc w:val="both"/>
        <w:rPr>
          <w:sz w:val="28"/>
          <w:szCs w:val="28"/>
        </w:rPr>
      </w:pPr>
      <w:r w:rsidRPr="00C03C36">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0B53" w:rsidRPr="00C03C36" w:rsidRDefault="00515B8B" w:rsidP="00515B8B">
      <w:pPr>
        <w:pStyle w:val="a6"/>
        <w:shd w:val="clear" w:color="auto" w:fill="auto"/>
        <w:spacing w:line="322" w:lineRule="exact"/>
        <w:ind w:left="20" w:right="20" w:firstLine="720"/>
        <w:jc w:val="both"/>
        <w:rPr>
          <w:sz w:val="28"/>
          <w:szCs w:val="28"/>
        </w:rPr>
      </w:pPr>
      <w:r w:rsidRPr="00C03C36">
        <w:rPr>
          <w:sz w:val="28"/>
          <w:szCs w:val="28"/>
        </w:rPr>
        <w:t xml:space="preserve">1.7. </w:t>
      </w:r>
      <w:r w:rsidR="00250B53" w:rsidRPr="00C03C36">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57988" w:rsidRPr="00C03C36">
        <w:rPr>
          <w:sz w:val="28"/>
          <w:szCs w:val="28"/>
        </w:rPr>
        <w:t>.</w:t>
      </w:r>
    </w:p>
    <w:p w:rsidR="00250B53" w:rsidRPr="00C03C36" w:rsidRDefault="00250B53" w:rsidP="00E334CF">
      <w:pPr>
        <w:pStyle w:val="a6"/>
        <w:shd w:val="clear" w:color="auto" w:fill="auto"/>
        <w:spacing w:line="322" w:lineRule="exact"/>
        <w:ind w:left="20" w:right="20" w:firstLine="720"/>
        <w:jc w:val="both"/>
        <w:rPr>
          <w:sz w:val="28"/>
          <w:szCs w:val="28"/>
        </w:rPr>
      </w:pPr>
      <w:r w:rsidRPr="00C03C36">
        <w:rPr>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250B53" w:rsidRPr="00C03C36" w:rsidRDefault="00250B53">
      <w:pPr>
        <w:pStyle w:val="a6"/>
        <w:shd w:val="clear" w:color="auto" w:fill="auto"/>
        <w:spacing w:line="322" w:lineRule="exact"/>
        <w:ind w:left="20" w:firstLine="720"/>
        <w:jc w:val="both"/>
        <w:rPr>
          <w:sz w:val="28"/>
          <w:szCs w:val="28"/>
        </w:rPr>
      </w:pPr>
      <w:r w:rsidRPr="00C03C36">
        <w:rPr>
          <w:sz w:val="28"/>
          <w:szCs w:val="28"/>
        </w:rPr>
        <w:lastRenderedPageBreak/>
        <w:t>назначить другое время для консультаций.</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15B8B" w:rsidRPr="00C03C36">
        <w:rPr>
          <w:sz w:val="28"/>
          <w:szCs w:val="28"/>
        </w:rPr>
        <w:t>муниципальной</w:t>
      </w:r>
      <w:r w:rsidRPr="00C03C36">
        <w:rPr>
          <w:sz w:val="28"/>
          <w:szCs w:val="28"/>
        </w:rPr>
        <w:t xml:space="preserve"> услуги, и влияющее прямо или косвенно на принимаемое решение.</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Продолжительность информирования по телефону не должна превышать 10 минут.</w:t>
      </w:r>
    </w:p>
    <w:p w:rsidR="00515B8B" w:rsidRPr="00C03C36" w:rsidRDefault="00250B53" w:rsidP="00515B8B">
      <w:pPr>
        <w:pStyle w:val="a6"/>
        <w:shd w:val="clear" w:color="auto" w:fill="auto"/>
        <w:spacing w:line="322" w:lineRule="exact"/>
        <w:ind w:left="20" w:right="20" w:firstLine="720"/>
        <w:jc w:val="both"/>
        <w:rPr>
          <w:sz w:val="28"/>
          <w:szCs w:val="28"/>
        </w:rPr>
      </w:pPr>
      <w:r w:rsidRPr="00C03C36">
        <w:rPr>
          <w:sz w:val="28"/>
          <w:szCs w:val="28"/>
        </w:rPr>
        <w:t>Информирование осуществляется в соответствии с графиком приема граждан.</w:t>
      </w:r>
    </w:p>
    <w:p w:rsidR="0096662F" w:rsidRPr="00C03C36" w:rsidRDefault="00515B8B" w:rsidP="0096662F">
      <w:pPr>
        <w:pStyle w:val="a6"/>
        <w:shd w:val="clear" w:color="auto" w:fill="auto"/>
        <w:spacing w:line="322" w:lineRule="exact"/>
        <w:ind w:left="20" w:right="20" w:firstLine="720"/>
        <w:jc w:val="both"/>
        <w:rPr>
          <w:sz w:val="28"/>
          <w:szCs w:val="28"/>
        </w:rPr>
      </w:pPr>
      <w:r w:rsidRPr="00C03C36">
        <w:rPr>
          <w:sz w:val="28"/>
          <w:szCs w:val="28"/>
        </w:rPr>
        <w:t xml:space="preserve">1.8. </w:t>
      </w:r>
      <w:r w:rsidR="00250B53" w:rsidRPr="00C03C36">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6662F" w:rsidRPr="00C03C36">
        <w:rPr>
          <w:sz w:val="28"/>
          <w:szCs w:val="28"/>
        </w:rPr>
        <w:t>ода</w:t>
      </w:r>
      <w:r w:rsidR="00250B53" w:rsidRPr="00C03C36">
        <w:rPr>
          <w:sz w:val="28"/>
          <w:szCs w:val="28"/>
        </w:rPr>
        <w:t xml:space="preserve"> № 59-ФЗ «О порядке рассмотрения обращений граждан Российской Федерации» (далее - Федеральный закон № 59-ФЗ).</w:t>
      </w:r>
    </w:p>
    <w:p w:rsidR="00250B53" w:rsidRPr="00C03C36" w:rsidRDefault="0096662F" w:rsidP="0096662F">
      <w:pPr>
        <w:pStyle w:val="a6"/>
        <w:shd w:val="clear" w:color="auto" w:fill="auto"/>
        <w:spacing w:line="322" w:lineRule="exact"/>
        <w:ind w:left="20" w:right="20" w:firstLine="720"/>
        <w:jc w:val="both"/>
        <w:rPr>
          <w:sz w:val="28"/>
          <w:szCs w:val="28"/>
        </w:rPr>
      </w:pPr>
      <w:r w:rsidRPr="00C03C36">
        <w:rPr>
          <w:sz w:val="28"/>
          <w:szCs w:val="28"/>
        </w:rPr>
        <w:t>1.9.</w:t>
      </w:r>
      <w:r w:rsidR="00250B53" w:rsidRPr="00C03C36">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45EEC" w:rsidRPr="00C03C36" w:rsidRDefault="00250B53" w:rsidP="00C45EEC">
      <w:pPr>
        <w:pStyle w:val="a6"/>
        <w:shd w:val="clear" w:color="auto" w:fill="auto"/>
        <w:spacing w:line="322" w:lineRule="exact"/>
        <w:ind w:left="20" w:right="20" w:firstLine="720"/>
        <w:jc w:val="both"/>
        <w:rPr>
          <w:sz w:val="28"/>
          <w:szCs w:val="28"/>
        </w:rPr>
      </w:pPr>
      <w:r w:rsidRPr="00C03C3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0B53" w:rsidRPr="00C03C36" w:rsidRDefault="00C45EEC" w:rsidP="00C45EEC">
      <w:pPr>
        <w:pStyle w:val="a6"/>
        <w:shd w:val="clear" w:color="auto" w:fill="auto"/>
        <w:spacing w:line="322" w:lineRule="exact"/>
        <w:ind w:left="20" w:right="20" w:firstLine="720"/>
        <w:jc w:val="both"/>
        <w:rPr>
          <w:sz w:val="28"/>
          <w:szCs w:val="28"/>
        </w:rPr>
      </w:pPr>
      <w:r w:rsidRPr="00C03C36">
        <w:rPr>
          <w:sz w:val="28"/>
          <w:szCs w:val="28"/>
        </w:rPr>
        <w:t>1.10.</w:t>
      </w:r>
      <w:r w:rsidR="00250B53" w:rsidRPr="00C03C36">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 xml:space="preserve">справочные телефоны структурных подразделений Уполномоченного органа, ответственных за предоставление </w:t>
      </w:r>
      <w:r w:rsidR="00C45EEC" w:rsidRPr="00C03C36">
        <w:rPr>
          <w:sz w:val="28"/>
          <w:szCs w:val="28"/>
        </w:rPr>
        <w:t>муниципальной</w:t>
      </w:r>
      <w:r w:rsidRPr="00C03C36">
        <w:rPr>
          <w:sz w:val="28"/>
          <w:szCs w:val="28"/>
        </w:rPr>
        <w:t xml:space="preserve"> услуги, в том числе номер телефона-автоинформатора (при наличии);</w:t>
      </w:r>
    </w:p>
    <w:p w:rsidR="00C45EEC" w:rsidRPr="00C03C36" w:rsidRDefault="00250B53" w:rsidP="00C45EEC">
      <w:pPr>
        <w:pStyle w:val="a6"/>
        <w:shd w:val="clear" w:color="auto" w:fill="auto"/>
        <w:spacing w:line="322" w:lineRule="exact"/>
        <w:ind w:left="20" w:right="20" w:firstLine="720"/>
        <w:jc w:val="both"/>
        <w:rPr>
          <w:sz w:val="28"/>
          <w:szCs w:val="28"/>
        </w:rPr>
      </w:pPr>
      <w:r w:rsidRPr="00C03C36">
        <w:rPr>
          <w:sz w:val="28"/>
          <w:szCs w:val="28"/>
        </w:rPr>
        <w:t>адрес официального сайта, а также электронной почты и (или) формы обратной связи Уполномоченного органа в сети «Интернет».</w:t>
      </w:r>
    </w:p>
    <w:p w:rsidR="00C45EEC" w:rsidRPr="00C03C36" w:rsidRDefault="00C45EEC" w:rsidP="00C45EEC">
      <w:pPr>
        <w:pStyle w:val="a6"/>
        <w:shd w:val="clear" w:color="auto" w:fill="auto"/>
        <w:spacing w:line="322" w:lineRule="exact"/>
        <w:ind w:left="20" w:right="20" w:firstLine="720"/>
        <w:jc w:val="both"/>
        <w:rPr>
          <w:sz w:val="28"/>
          <w:szCs w:val="28"/>
        </w:rPr>
      </w:pPr>
      <w:r w:rsidRPr="00C03C36">
        <w:rPr>
          <w:sz w:val="28"/>
          <w:szCs w:val="28"/>
        </w:rPr>
        <w:t>1.11.</w:t>
      </w:r>
      <w:r w:rsidR="00250B53" w:rsidRPr="00C03C36">
        <w:rPr>
          <w:sz w:val="28"/>
          <w:szCs w:val="28"/>
        </w:rPr>
        <w:t>В залах ожидания Уполномоченного органа размещаются нормативные правовые акты, регул</w:t>
      </w:r>
      <w:r w:rsidRPr="00C03C36">
        <w:rPr>
          <w:sz w:val="28"/>
          <w:szCs w:val="28"/>
        </w:rPr>
        <w:t xml:space="preserve">ирующие порядок предоставления </w:t>
      </w:r>
      <w:r w:rsidR="00250B53" w:rsidRPr="00C03C36">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250B53" w:rsidRPr="00C03C36" w:rsidRDefault="00C45EEC" w:rsidP="00C45EEC">
      <w:pPr>
        <w:pStyle w:val="a6"/>
        <w:shd w:val="clear" w:color="auto" w:fill="auto"/>
        <w:spacing w:line="322" w:lineRule="exact"/>
        <w:ind w:left="20" w:right="20" w:firstLine="720"/>
        <w:jc w:val="both"/>
        <w:rPr>
          <w:sz w:val="28"/>
          <w:szCs w:val="28"/>
        </w:rPr>
      </w:pPr>
      <w:r w:rsidRPr="00C03C36">
        <w:rPr>
          <w:sz w:val="28"/>
          <w:szCs w:val="28"/>
        </w:rPr>
        <w:lastRenderedPageBreak/>
        <w:t>1.1</w:t>
      </w:r>
      <w:r w:rsidR="00C847DE" w:rsidRPr="00C03C36">
        <w:rPr>
          <w:sz w:val="28"/>
          <w:szCs w:val="28"/>
        </w:rPr>
        <w:t>2</w:t>
      </w:r>
      <w:r w:rsidRPr="00C03C36">
        <w:rPr>
          <w:sz w:val="28"/>
          <w:szCs w:val="28"/>
        </w:rPr>
        <w:t>.</w:t>
      </w:r>
      <w:r w:rsidR="00250B53" w:rsidRPr="00C03C36">
        <w:rPr>
          <w:sz w:val="28"/>
          <w:szCs w:val="28"/>
        </w:rPr>
        <w:t xml:space="preserve">Размещение информации о порядке предоставления </w:t>
      </w:r>
      <w:r w:rsidRPr="00C03C36">
        <w:rPr>
          <w:sz w:val="28"/>
          <w:szCs w:val="28"/>
        </w:rPr>
        <w:t xml:space="preserve">муниципальной </w:t>
      </w:r>
      <w:r w:rsidR="00250B53" w:rsidRPr="00C03C36">
        <w:rPr>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0B53" w:rsidRPr="00C03C36" w:rsidRDefault="00250B53">
      <w:pPr>
        <w:pStyle w:val="a6"/>
        <w:shd w:val="clear" w:color="auto" w:fill="auto"/>
        <w:spacing w:after="39" w:line="322" w:lineRule="exact"/>
        <w:ind w:left="20" w:right="20" w:firstLine="720"/>
        <w:jc w:val="both"/>
        <w:rPr>
          <w:sz w:val="28"/>
          <w:szCs w:val="28"/>
        </w:rPr>
      </w:pPr>
      <w:r w:rsidRPr="00C03C36">
        <w:rPr>
          <w:sz w:val="28"/>
          <w:szCs w:val="28"/>
        </w:rPr>
        <w:t>1.1</w:t>
      </w:r>
      <w:r w:rsidR="00C847DE" w:rsidRPr="00C03C36">
        <w:rPr>
          <w:sz w:val="28"/>
          <w:szCs w:val="28"/>
        </w:rPr>
        <w:t>3</w:t>
      </w:r>
      <w:r w:rsidR="00AD681F" w:rsidRPr="00C03C36">
        <w:rPr>
          <w:sz w:val="28"/>
          <w:szCs w:val="28"/>
        </w:rPr>
        <w:t xml:space="preserve">. </w:t>
      </w:r>
      <w:r w:rsidRPr="00C03C36">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00B3C" w:rsidRPr="00C03C36" w:rsidRDefault="00AD681F">
      <w:pPr>
        <w:pStyle w:val="34"/>
        <w:keepNext/>
        <w:keepLines/>
        <w:shd w:val="clear" w:color="auto" w:fill="auto"/>
        <w:spacing w:line="648" w:lineRule="exact"/>
        <w:ind w:right="20" w:firstLine="0"/>
        <w:rPr>
          <w:sz w:val="28"/>
          <w:szCs w:val="28"/>
        </w:rPr>
      </w:pPr>
      <w:bookmarkStart w:id="6" w:name="bookmark7"/>
      <w:r w:rsidRPr="00C03C36">
        <w:rPr>
          <w:sz w:val="28"/>
          <w:szCs w:val="28"/>
        </w:rPr>
        <w:t>2</w:t>
      </w:r>
      <w:r w:rsidR="00250B53" w:rsidRPr="00C03C36">
        <w:rPr>
          <w:sz w:val="28"/>
          <w:szCs w:val="28"/>
        </w:rPr>
        <w:t>. Стандарт предоставления муни</w:t>
      </w:r>
      <w:r w:rsidR="00DA6857" w:rsidRPr="00C03C36">
        <w:rPr>
          <w:sz w:val="28"/>
          <w:szCs w:val="28"/>
        </w:rPr>
        <w:t xml:space="preserve">ципальной услуги </w:t>
      </w:r>
    </w:p>
    <w:p w:rsidR="00250B53" w:rsidRPr="00C03C36" w:rsidRDefault="00DA6857">
      <w:pPr>
        <w:pStyle w:val="34"/>
        <w:keepNext/>
        <w:keepLines/>
        <w:shd w:val="clear" w:color="auto" w:fill="auto"/>
        <w:spacing w:line="648" w:lineRule="exact"/>
        <w:ind w:right="20" w:firstLine="0"/>
        <w:rPr>
          <w:sz w:val="28"/>
          <w:szCs w:val="28"/>
        </w:rPr>
      </w:pPr>
      <w:r w:rsidRPr="00C03C36">
        <w:rPr>
          <w:sz w:val="28"/>
          <w:szCs w:val="28"/>
        </w:rPr>
        <w:t xml:space="preserve">Наименование </w:t>
      </w:r>
      <w:r w:rsidR="00250B53" w:rsidRPr="00C03C36">
        <w:rPr>
          <w:sz w:val="28"/>
          <w:szCs w:val="28"/>
        </w:rPr>
        <w:t>муниципальной услуги</w:t>
      </w:r>
      <w:bookmarkEnd w:id="6"/>
    </w:p>
    <w:p w:rsidR="00250B53" w:rsidRPr="00C03C36" w:rsidRDefault="00DA6857">
      <w:pPr>
        <w:pStyle w:val="a6"/>
        <w:numPr>
          <w:ilvl w:val="0"/>
          <w:numId w:val="3"/>
        </w:numPr>
        <w:shd w:val="clear" w:color="auto" w:fill="auto"/>
        <w:tabs>
          <w:tab w:val="left" w:pos="1369"/>
        </w:tabs>
        <w:spacing w:after="304" w:line="326" w:lineRule="exact"/>
        <w:ind w:left="20" w:right="20" w:firstLine="720"/>
        <w:jc w:val="both"/>
        <w:rPr>
          <w:sz w:val="28"/>
          <w:szCs w:val="28"/>
        </w:rPr>
      </w:pPr>
      <w:r w:rsidRPr="00C03C36">
        <w:rPr>
          <w:sz w:val="28"/>
          <w:szCs w:val="28"/>
        </w:rPr>
        <w:t>М</w:t>
      </w:r>
      <w:r w:rsidR="00250B53" w:rsidRPr="00C03C36">
        <w:rPr>
          <w:sz w:val="28"/>
          <w:szCs w:val="28"/>
        </w:rPr>
        <w:t>униципальная услуга «Предоставление жилого помещения по договору социального найма».</w:t>
      </w:r>
    </w:p>
    <w:p w:rsidR="00250B53" w:rsidRPr="00C03C36" w:rsidRDefault="00250B53" w:rsidP="00CD0A47">
      <w:pPr>
        <w:pStyle w:val="34"/>
        <w:keepNext/>
        <w:keepLines/>
        <w:shd w:val="clear" w:color="auto" w:fill="auto"/>
        <w:ind w:left="740" w:right="620" w:firstLine="0"/>
        <w:rPr>
          <w:sz w:val="28"/>
          <w:szCs w:val="28"/>
        </w:rPr>
      </w:pPr>
      <w:bookmarkStart w:id="7" w:name="bookmark8"/>
      <w:r w:rsidRPr="00C03C36">
        <w:rPr>
          <w:sz w:val="28"/>
          <w:szCs w:val="28"/>
        </w:rPr>
        <w:t>Наименование органа местного самоуправления,</w:t>
      </w:r>
      <w:r w:rsidR="00CD0A47" w:rsidRPr="00C03C36">
        <w:rPr>
          <w:sz w:val="28"/>
          <w:szCs w:val="28"/>
        </w:rPr>
        <w:t xml:space="preserve"> </w:t>
      </w:r>
      <w:r w:rsidRPr="00C03C36">
        <w:rPr>
          <w:sz w:val="28"/>
          <w:szCs w:val="28"/>
        </w:rPr>
        <w:t>предоставляющего</w:t>
      </w:r>
      <w:bookmarkStart w:id="8" w:name="bookmark9"/>
      <w:bookmarkEnd w:id="7"/>
      <w:r w:rsidR="00CD0A47" w:rsidRPr="00C03C36">
        <w:rPr>
          <w:sz w:val="28"/>
          <w:szCs w:val="28"/>
        </w:rPr>
        <w:t xml:space="preserve"> </w:t>
      </w:r>
      <w:r w:rsidRPr="00C03C36">
        <w:rPr>
          <w:sz w:val="28"/>
          <w:szCs w:val="28"/>
        </w:rPr>
        <w:t>муниципальную услугу</w:t>
      </w:r>
      <w:bookmarkEnd w:id="8"/>
    </w:p>
    <w:p w:rsidR="00250B53" w:rsidRPr="00C03C36" w:rsidRDefault="00B44DEB">
      <w:pPr>
        <w:pStyle w:val="91"/>
        <w:numPr>
          <w:ilvl w:val="0"/>
          <w:numId w:val="3"/>
        </w:numPr>
        <w:shd w:val="clear" w:color="auto" w:fill="auto"/>
        <w:tabs>
          <w:tab w:val="left" w:pos="1695"/>
        </w:tabs>
        <w:spacing w:before="0"/>
        <w:ind w:left="20" w:right="20" w:firstLine="720"/>
        <w:rPr>
          <w:i w:val="0"/>
          <w:color w:val="FF0000"/>
          <w:sz w:val="28"/>
          <w:szCs w:val="28"/>
        </w:rPr>
      </w:pPr>
      <w:r w:rsidRPr="00C03C36">
        <w:rPr>
          <w:rStyle w:val="92"/>
          <w:iCs/>
          <w:sz w:val="28"/>
          <w:szCs w:val="28"/>
        </w:rPr>
        <w:t>М</w:t>
      </w:r>
      <w:r w:rsidR="00250B53" w:rsidRPr="00C03C36">
        <w:rPr>
          <w:rStyle w:val="92"/>
          <w:iCs/>
          <w:sz w:val="28"/>
          <w:szCs w:val="28"/>
        </w:rPr>
        <w:t>униципальная услуга предоставляется Уполномоченным органом</w:t>
      </w:r>
      <w:r w:rsidRPr="00C03C36">
        <w:rPr>
          <w:rStyle w:val="92"/>
          <w:iCs/>
          <w:sz w:val="28"/>
          <w:szCs w:val="28"/>
        </w:rPr>
        <w:t xml:space="preserve"> – администрацией</w:t>
      </w:r>
      <w:r w:rsidR="004047B8" w:rsidRPr="00C03C36">
        <w:rPr>
          <w:rStyle w:val="92"/>
          <w:iCs/>
          <w:sz w:val="28"/>
          <w:szCs w:val="28"/>
        </w:rPr>
        <w:t xml:space="preserve"> Каларского муниципального округа Забайкальского края</w:t>
      </w:r>
      <w:r w:rsidRPr="00C03C36">
        <w:rPr>
          <w:rStyle w:val="92"/>
          <w:i/>
          <w:iCs/>
          <w:color w:val="000000" w:themeColor="text1"/>
          <w:sz w:val="28"/>
          <w:szCs w:val="28"/>
        </w:rPr>
        <w:t>.</w:t>
      </w:r>
    </w:p>
    <w:p w:rsidR="00C36E5C" w:rsidRPr="00C03C36" w:rsidRDefault="00C36E5C" w:rsidP="00C36E5C">
      <w:pPr>
        <w:pStyle w:val="a6"/>
        <w:spacing w:line="322" w:lineRule="exact"/>
        <w:ind w:left="20" w:right="20" w:firstLine="720"/>
        <w:jc w:val="both"/>
        <w:rPr>
          <w:sz w:val="28"/>
          <w:szCs w:val="28"/>
        </w:rPr>
      </w:pPr>
      <w:r w:rsidRPr="00C03C36">
        <w:rPr>
          <w:sz w:val="28"/>
          <w:szCs w:val="28"/>
        </w:rPr>
        <w:t>2.3.</w:t>
      </w:r>
      <w:r w:rsidRPr="00C03C36">
        <w:rPr>
          <w:sz w:val="28"/>
          <w:szCs w:val="28"/>
        </w:rPr>
        <w:tab/>
        <w:t>МФЦ участвует в предоставлении муниципальной услуги в части:</w:t>
      </w:r>
    </w:p>
    <w:p w:rsidR="00C36E5C" w:rsidRPr="00C03C36" w:rsidRDefault="00C36E5C" w:rsidP="00C36E5C">
      <w:pPr>
        <w:pStyle w:val="a6"/>
        <w:spacing w:line="322" w:lineRule="exact"/>
        <w:ind w:left="20" w:right="20" w:firstLine="720"/>
        <w:jc w:val="both"/>
        <w:rPr>
          <w:sz w:val="28"/>
          <w:szCs w:val="28"/>
        </w:rPr>
      </w:pPr>
      <w:r w:rsidRPr="00C03C36">
        <w:rPr>
          <w:sz w:val="28"/>
          <w:szCs w:val="28"/>
        </w:rPr>
        <w:t>информирования по вопросам предоставления муниципальной услуги;</w:t>
      </w:r>
    </w:p>
    <w:p w:rsidR="00C36E5C" w:rsidRPr="00C03C36" w:rsidRDefault="00C36E5C" w:rsidP="00C36E5C">
      <w:pPr>
        <w:pStyle w:val="a6"/>
        <w:spacing w:line="322" w:lineRule="exact"/>
        <w:ind w:left="20" w:right="20" w:firstLine="720"/>
        <w:jc w:val="both"/>
        <w:rPr>
          <w:sz w:val="28"/>
          <w:szCs w:val="28"/>
        </w:rPr>
      </w:pPr>
      <w:r w:rsidRPr="00C03C36">
        <w:rPr>
          <w:sz w:val="28"/>
          <w:szCs w:val="28"/>
        </w:rPr>
        <w:t>приема заявлений и документов, необходимых для предоставления муниципальной услуги;</w:t>
      </w:r>
    </w:p>
    <w:p w:rsidR="00C36E5C" w:rsidRPr="00C03C36" w:rsidRDefault="00C36E5C" w:rsidP="00C36E5C">
      <w:pPr>
        <w:pStyle w:val="a6"/>
        <w:shd w:val="clear" w:color="auto" w:fill="auto"/>
        <w:spacing w:line="322" w:lineRule="exact"/>
        <w:ind w:left="20" w:right="20" w:firstLine="720"/>
        <w:jc w:val="both"/>
        <w:rPr>
          <w:sz w:val="28"/>
          <w:szCs w:val="28"/>
        </w:rPr>
      </w:pPr>
      <w:r w:rsidRPr="00C03C36">
        <w:rPr>
          <w:sz w:val="28"/>
          <w:szCs w:val="28"/>
        </w:rPr>
        <w:t>выдачи результата предоставления муниципальной услуги.</w:t>
      </w:r>
    </w:p>
    <w:p w:rsidR="00250B53" w:rsidRPr="00C03C36" w:rsidRDefault="00232B65">
      <w:pPr>
        <w:pStyle w:val="a6"/>
        <w:shd w:val="clear" w:color="auto" w:fill="auto"/>
        <w:spacing w:line="322" w:lineRule="exact"/>
        <w:ind w:left="20" w:right="20" w:firstLine="720"/>
        <w:jc w:val="both"/>
        <w:rPr>
          <w:sz w:val="28"/>
          <w:szCs w:val="28"/>
        </w:rPr>
      </w:pPr>
      <w:r w:rsidRPr="00C03C36">
        <w:rPr>
          <w:sz w:val="28"/>
          <w:szCs w:val="28"/>
        </w:rPr>
        <w:t xml:space="preserve">2.4. </w:t>
      </w:r>
      <w:r w:rsidR="00250B53" w:rsidRPr="00C03C36">
        <w:rPr>
          <w:sz w:val="28"/>
          <w:szCs w:val="28"/>
        </w:rPr>
        <w:t>При предоставлении муниципальной услуги Уполномоченный орган взаимодействует с:</w:t>
      </w:r>
    </w:p>
    <w:p w:rsidR="00250B53" w:rsidRPr="00C03C36" w:rsidRDefault="00232B65" w:rsidP="00232B65">
      <w:pPr>
        <w:pStyle w:val="a6"/>
        <w:shd w:val="clear" w:color="auto" w:fill="auto"/>
        <w:tabs>
          <w:tab w:val="left" w:pos="1551"/>
        </w:tabs>
        <w:spacing w:line="322" w:lineRule="exact"/>
        <w:ind w:right="20" w:firstLine="709"/>
        <w:jc w:val="both"/>
        <w:rPr>
          <w:sz w:val="28"/>
          <w:szCs w:val="28"/>
        </w:rPr>
      </w:pPr>
      <w:r w:rsidRPr="00C03C36">
        <w:rPr>
          <w:sz w:val="28"/>
          <w:szCs w:val="28"/>
        </w:rPr>
        <w:t>2.4.1.</w:t>
      </w:r>
      <w:r w:rsidR="00250B53" w:rsidRPr="00C03C36">
        <w:rPr>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50B53" w:rsidRPr="00C03C36" w:rsidRDefault="00232B65" w:rsidP="00232B65">
      <w:pPr>
        <w:pStyle w:val="a6"/>
        <w:shd w:val="clear" w:color="auto" w:fill="auto"/>
        <w:tabs>
          <w:tab w:val="left" w:pos="1566"/>
        </w:tabs>
        <w:spacing w:line="322" w:lineRule="exact"/>
        <w:ind w:right="20" w:firstLine="709"/>
        <w:jc w:val="both"/>
        <w:rPr>
          <w:sz w:val="28"/>
          <w:szCs w:val="28"/>
        </w:rPr>
      </w:pPr>
      <w:r w:rsidRPr="00C03C36">
        <w:rPr>
          <w:sz w:val="28"/>
          <w:szCs w:val="28"/>
        </w:rPr>
        <w:t>2.4.2.</w:t>
      </w:r>
      <w:r w:rsidR="00250B53" w:rsidRPr="00C03C36">
        <w:rPr>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50B53" w:rsidRPr="00C03C36" w:rsidRDefault="00232B65" w:rsidP="00232B65">
      <w:pPr>
        <w:pStyle w:val="a6"/>
        <w:shd w:val="clear" w:color="auto" w:fill="auto"/>
        <w:tabs>
          <w:tab w:val="left" w:pos="1575"/>
        </w:tabs>
        <w:spacing w:line="322" w:lineRule="exact"/>
        <w:ind w:right="20" w:firstLine="709"/>
        <w:jc w:val="both"/>
        <w:rPr>
          <w:sz w:val="28"/>
          <w:szCs w:val="28"/>
        </w:rPr>
      </w:pPr>
      <w:r w:rsidRPr="00C03C36">
        <w:rPr>
          <w:sz w:val="28"/>
          <w:szCs w:val="28"/>
        </w:rPr>
        <w:t>2.4.3.</w:t>
      </w:r>
      <w:r w:rsidR="00250B53" w:rsidRPr="00C03C36">
        <w:rPr>
          <w:sz w:val="28"/>
          <w:szCs w:val="28"/>
        </w:rPr>
        <w:t>Пенсионным Фондом Российской Федерации в части проверки соответствия фамильно-именной группы, даты рождения, СНИЛС.</w:t>
      </w:r>
    </w:p>
    <w:p w:rsidR="00250B53" w:rsidRPr="00C03C36" w:rsidRDefault="00232B65" w:rsidP="00232B65">
      <w:pPr>
        <w:pStyle w:val="a6"/>
        <w:shd w:val="clear" w:color="auto" w:fill="auto"/>
        <w:tabs>
          <w:tab w:val="left" w:pos="1604"/>
        </w:tabs>
        <w:spacing w:line="322" w:lineRule="exact"/>
        <w:ind w:right="20" w:firstLine="709"/>
        <w:jc w:val="both"/>
        <w:rPr>
          <w:sz w:val="28"/>
          <w:szCs w:val="28"/>
        </w:rPr>
      </w:pPr>
      <w:r w:rsidRPr="00C03C36">
        <w:rPr>
          <w:sz w:val="28"/>
          <w:szCs w:val="28"/>
        </w:rPr>
        <w:t>2.4.4.</w:t>
      </w:r>
      <w:r w:rsidR="00250B53" w:rsidRPr="00C03C36">
        <w:rPr>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0B53" w:rsidRPr="00C03C36" w:rsidRDefault="00B33608" w:rsidP="00B33608">
      <w:pPr>
        <w:pStyle w:val="a6"/>
        <w:shd w:val="clear" w:color="auto" w:fill="auto"/>
        <w:tabs>
          <w:tab w:val="left" w:pos="1470"/>
        </w:tabs>
        <w:spacing w:after="341" w:line="322" w:lineRule="exact"/>
        <w:ind w:right="20" w:firstLine="709"/>
        <w:jc w:val="both"/>
        <w:rPr>
          <w:sz w:val="28"/>
          <w:szCs w:val="28"/>
        </w:rPr>
      </w:pPr>
      <w:r w:rsidRPr="00C03C36">
        <w:rPr>
          <w:sz w:val="28"/>
          <w:szCs w:val="28"/>
        </w:rPr>
        <w:lastRenderedPageBreak/>
        <w:t>2.</w:t>
      </w:r>
      <w:r w:rsidR="00232B65" w:rsidRPr="00C03C36">
        <w:rPr>
          <w:sz w:val="28"/>
          <w:szCs w:val="28"/>
        </w:rPr>
        <w:t>5</w:t>
      </w:r>
      <w:r w:rsidRPr="00C03C36">
        <w:rPr>
          <w:sz w:val="28"/>
          <w:szCs w:val="28"/>
        </w:rPr>
        <w:t>.</w:t>
      </w:r>
      <w:r w:rsidR="00250B53" w:rsidRPr="00C03C36">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0B53" w:rsidRPr="00C03C36" w:rsidRDefault="00250B53" w:rsidP="00B33608">
      <w:pPr>
        <w:pStyle w:val="81"/>
        <w:shd w:val="clear" w:color="auto" w:fill="auto"/>
        <w:spacing w:before="0" w:line="270" w:lineRule="exact"/>
        <w:ind w:left="20" w:firstLine="700"/>
        <w:rPr>
          <w:sz w:val="28"/>
          <w:szCs w:val="28"/>
        </w:rPr>
      </w:pPr>
      <w:r w:rsidRPr="00C03C36">
        <w:rPr>
          <w:sz w:val="28"/>
          <w:szCs w:val="28"/>
        </w:rPr>
        <w:t>Описание результата предоставления муниципальной</w:t>
      </w:r>
      <w:r w:rsidR="00B33608" w:rsidRPr="00C03C36">
        <w:rPr>
          <w:sz w:val="28"/>
          <w:szCs w:val="28"/>
        </w:rPr>
        <w:t xml:space="preserve"> </w:t>
      </w:r>
      <w:r w:rsidRPr="00C03C36">
        <w:rPr>
          <w:sz w:val="28"/>
          <w:szCs w:val="28"/>
        </w:rPr>
        <w:t>услуги</w:t>
      </w:r>
    </w:p>
    <w:p w:rsidR="00250B53" w:rsidRPr="00C03C36" w:rsidRDefault="00B33608" w:rsidP="007F214C">
      <w:pPr>
        <w:pStyle w:val="a6"/>
        <w:shd w:val="clear" w:color="auto" w:fill="auto"/>
        <w:tabs>
          <w:tab w:val="left" w:pos="1278"/>
        </w:tabs>
        <w:spacing w:line="322" w:lineRule="exact"/>
        <w:ind w:right="20" w:firstLine="709"/>
        <w:jc w:val="both"/>
        <w:rPr>
          <w:sz w:val="28"/>
          <w:szCs w:val="28"/>
        </w:rPr>
      </w:pPr>
      <w:r w:rsidRPr="00C03C36">
        <w:rPr>
          <w:sz w:val="28"/>
          <w:szCs w:val="28"/>
        </w:rPr>
        <w:t>2.</w:t>
      </w:r>
      <w:r w:rsidR="00232B65" w:rsidRPr="00C03C36">
        <w:rPr>
          <w:sz w:val="28"/>
          <w:szCs w:val="28"/>
        </w:rPr>
        <w:t>6</w:t>
      </w:r>
      <w:r w:rsidRPr="00C03C36">
        <w:rPr>
          <w:sz w:val="28"/>
          <w:szCs w:val="28"/>
        </w:rPr>
        <w:t>.</w:t>
      </w:r>
      <w:r w:rsidR="00250B53" w:rsidRPr="00C03C36">
        <w:rPr>
          <w:sz w:val="28"/>
          <w:szCs w:val="28"/>
        </w:rPr>
        <w:t xml:space="preserve">Результатом предоставления </w:t>
      </w:r>
      <w:r w:rsidRPr="00C03C36">
        <w:rPr>
          <w:sz w:val="28"/>
          <w:szCs w:val="28"/>
        </w:rPr>
        <w:t>муниципальной</w:t>
      </w:r>
      <w:r w:rsidR="00250B53" w:rsidRPr="00C03C36">
        <w:rPr>
          <w:sz w:val="28"/>
          <w:szCs w:val="28"/>
        </w:rPr>
        <w:t xml:space="preserve"> услуги является:</w:t>
      </w:r>
    </w:p>
    <w:p w:rsidR="00250B53" w:rsidRPr="00C03C36" w:rsidRDefault="00250B53">
      <w:pPr>
        <w:pStyle w:val="a6"/>
        <w:shd w:val="clear" w:color="auto" w:fill="auto"/>
        <w:spacing w:line="326" w:lineRule="exact"/>
        <w:ind w:left="20" w:right="20" w:firstLine="700"/>
        <w:jc w:val="both"/>
        <w:rPr>
          <w:sz w:val="28"/>
          <w:szCs w:val="28"/>
        </w:rPr>
      </w:pPr>
      <w:r w:rsidRPr="00C03C36">
        <w:rPr>
          <w:sz w:val="28"/>
          <w:szCs w:val="28"/>
        </w:rPr>
        <w:t>2.</w:t>
      </w:r>
      <w:r w:rsidR="00232B65" w:rsidRPr="00C03C36">
        <w:rPr>
          <w:sz w:val="28"/>
          <w:szCs w:val="28"/>
        </w:rPr>
        <w:t>6</w:t>
      </w:r>
      <w:r w:rsidRPr="00C03C36">
        <w:rPr>
          <w:sz w:val="28"/>
          <w:szCs w:val="28"/>
        </w:rPr>
        <w:t>.1. Решение о предоставлении муниципальной услуги по форме, согласно Приложению № 1 к настоящему Административному регламенту.</w:t>
      </w:r>
    </w:p>
    <w:p w:rsidR="00250B53" w:rsidRPr="00C03C36" w:rsidRDefault="00250B53">
      <w:pPr>
        <w:pStyle w:val="a6"/>
        <w:shd w:val="clear" w:color="auto" w:fill="auto"/>
        <w:spacing w:line="317" w:lineRule="exact"/>
        <w:ind w:left="20" w:right="20" w:firstLine="700"/>
        <w:jc w:val="both"/>
        <w:rPr>
          <w:sz w:val="28"/>
          <w:szCs w:val="28"/>
        </w:rPr>
      </w:pPr>
      <w:r w:rsidRPr="00C03C36">
        <w:rPr>
          <w:sz w:val="28"/>
          <w:szCs w:val="28"/>
        </w:rPr>
        <w:t>2.</w:t>
      </w:r>
      <w:r w:rsidR="00232B65" w:rsidRPr="00C03C36">
        <w:rPr>
          <w:sz w:val="28"/>
          <w:szCs w:val="28"/>
        </w:rPr>
        <w:t>6</w:t>
      </w:r>
      <w:r w:rsidRPr="00C03C36">
        <w:rPr>
          <w:sz w:val="28"/>
          <w:szCs w:val="28"/>
        </w:rPr>
        <w:t xml:space="preserve">.2 Проект Договора социального найма жилого помещения, согласно Приложению № </w:t>
      </w:r>
      <w:r w:rsidR="0091476B" w:rsidRPr="00C03C36">
        <w:rPr>
          <w:sz w:val="28"/>
          <w:szCs w:val="28"/>
        </w:rPr>
        <w:t>2</w:t>
      </w:r>
      <w:r w:rsidRPr="00C03C36">
        <w:rPr>
          <w:sz w:val="28"/>
          <w:szCs w:val="28"/>
        </w:rPr>
        <w:t xml:space="preserve"> к настоящему Административному регламенту.</w:t>
      </w:r>
    </w:p>
    <w:p w:rsidR="00250B53" w:rsidRPr="00C03C36" w:rsidRDefault="00250B53">
      <w:pPr>
        <w:pStyle w:val="a6"/>
        <w:shd w:val="clear" w:color="auto" w:fill="auto"/>
        <w:spacing w:after="300" w:line="322" w:lineRule="exact"/>
        <w:ind w:left="20" w:right="20" w:firstLine="700"/>
        <w:jc w:val="both"/>
        <w:rPr>
          <w:sz w:val="28"/>
          <w:szCs w:val="28"/>
        </w:rPr>
      </w:pPr>
      <w:r w:rsidRPr="00C03C36">
        <w:rPr>
          <w:sz w:val="28"/>
          <w:szCs w:val="28"/>
        </w:rPr>
        <w:t>2.</w:t>
      </w:r>
      <w:r w:rsidR="00232B65" w:rsidRPr="00C03C36">
        <w:rPr>
          <w:sz w:val="28"/>
          <w:szCs w:val="28"/>
        </w:rPr>
        <w:t>6</w:t>
      </w:r>
      <w:r w:rsidRPr="00C03C36">
        <w:rPr>
          <w:sz w:val="28"/>
          <w:szCs w:val="28"/>
        </w:rPr>
        <w:t>.3. Реше</w:t>
      </w:r>
      <w:r w:rsidR="00937E86" w:rsidRPr="00C03C36">
        <w:rPr>
          <w:sz w:val="28"/>
          <w:szCs w:val="28"/>
        </w:rPr>
        <w:t xml:space="preserve">ние об отказе в предоставлении </w:t>
      </w:r>
      <w:r w:rsidRPr="00C03C36">
        <w:rPr>
          <w:sz w:val="28"/>
          <w:szCs w:val="28"/>
        </w:rPr>
        <w:t>муниципальной услуги по форме, согласно Приложению № 3 к настоящему Административному регламенту.</w:t>
      </w:r>
    </w:p>
    <w:p w:rsidR="00250B53" w:rsidRPr="00C03C36" w:rsidRDefault="00250B53" w:rsidP="001758A6">
      <w:pPr>
        <w:pStyle w:val="81"/>
        <w:shd w:val="clear" w:color="auto" w:fill="auto"/>
        <w:spacing w:before="0"/>
        <w:ind w:left="20" w:right="20" w:firstLine="1000"/>
        <w:rPr>
          <w:sz w:val="28"/>
          <w:szCs w:val="28"/>
        </w:rPr>
      </w:pPr>
      <w:r w:rsidRPr="00C03C36">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1758A6" w:rsidRPr="00C03C36">
        <w:rPr>
          <w:sz w:val="28"/>
          <w:szCs w:val="28"/>
        </w:rPr>
        <w:t xml:space="preserve"> </w:t>
      </w:r>
      <w:r w:rsidRPr="00C03C36">
        <w:rPr>
          <w:sz w:val="28"/>
          <w:szCs w:val="28"/>
        </w:rPr>
        <w:t>срок выдачи (направления) документов, являющихся результатом предоставления муниципальной услуги</w:t>
      </w:r>
    </w:p>
    <w:p w:rsidR="00250B53" w:rsidRPr="00C03C36" w:rsidRDefault="006823CC" w:rsidP="006823CC">
      <w:pPr>
        <w:pStyle w:val="a6"/>
        <w:shd w:val="clear" w:color="auto" w:fill="auto"/>
        <w:tabs>
          <w:tab w:val="left" w:pos="1258"/>
        </w:tabs>
        <w:spacing w:after="600" w:line="322" w:lineRule="exact"/>
        <w:ind w:right="20" w:firstLine="709"/>
        <w:jc w:val="both"/>
        <w:rPr>
          <w:sz w:val="28"/>
          <w:szCs w:val="28"/>
        </w:rPr>
      </w:pPr>
      <w:r w:rsidRPr="00C03C36">
        <w:rPr>
          <w:sz w:val="28"/>
          <w:szCs w:val="28"/>
        </w:rPr>
        <w:t>2.</w:t>
      </w:r>
      <w:r w:rsidR="00232B65" w:rsidRPr="00C03C36">
        <w:rPr>
          <w:sz w:val="28"/>
          <w:szCs w:val="28"/>
        </w:rPr>
        <w:t>7</w:t>
      </w:r>
      <w:r w:rsidRPr="00C03C36">
        <w:rPr>
          <w:sz w:val="28"/>
          <w:szCs w:val="28"/>
        </w:rPr>
        <w:t xml:space="preserve">. </w:t>
      </w:r>
      <w:r w:rsidR="00250B53" w:rsidRPr="00C03C36">
        <w:rPr>
          <w:sz w:val="28"/>
          <w:szCs w:val="28"/>
        </w:rPr>
        <w:t xml:space="preserve">Уполномоченный орган в течение 25 рабочих дней со дня регистрации заявления и документов, </w:t>
      </w:r>
      <w:r w:rsidR="001758A6" w:rsidRPr="00C03C36">
        <w:rPr>
          <w:sz w:val="28"/>
          <w:szCs w:val="28"/>
        </w:rPr>
        <w:t xml:space="preserve">необходимых для предоставления </w:t>
      </w:r>
      <w:r w:rsidR="00250B53" w:rsidRPr="00C03C36">
        <w:rPr>
          <w:sz w:val="28"/>
          <w:szCs w:val="28"/>
        </w:rPr>
        <w:t>муниципальной услуги в Уполномоченном органе, направляет заявителю способом указанном в заявлении один из результатов, указанных в пункте 2.</w:t>
      </w:r>
      <w:r w:rsidR="00232B65" w:rsidRPr="00C03C36">
        <w:rPr>
          <w:sz w:val="28"/>
          <w:szCs w:val="28"/>
        </w:rPr>
        <w:t>6</w:t>
      </w:r>
      <w:r w:rsidR="00250B53" w:rsidRPr="00C03C36">
        <w:rPr>
          <w:sz w:val="28"/>
          <w:szCs w:val="28"/>
        </w:rPr>
        <w:t xml:space="preserve"> Административного регламента.</w:t>
      </w:r>
    </w:p>
    <w:p w:rsidR="00856681" w:rsidRPr="00C03C36" w:rsidRDefault="00856681" w:rsidP="00856681">
      <w:pPr>
        <w:ind w:firstLine="709"/>
        <w:contextualSpacing/>
        <w:jc w:val="center"/>
        <w:rPr>
          <w:rFonts w:ascii="Times New Roman" w:hAnsi="Times New Roman" w:cs="Times New Roman"/>
          <w:b/>
          <w:sz w:val="28"/>
          <w:szCs w:val="28"/>
        </w:rPr>
      </w:pPr>
      <w:r w:rsidRPr="00C03C36">
        <w:rPr>
          <w:rFonts w:ascii="Times New Roman" w:hAnsi="Times New Roman" w:cs="Times New Roman"/>
          <w:b/>
          <w:sz w:val="28"/>
          <w:szCs w:val="28"/>
        </w:rPr>
        <w:t>Правовые основания для предоставления муниципальной услуги</w:t>
      </w:r>
    </w:p>
    <w:p w:rsidR="00856681" w:rsidRPr="00C03C36" w:rsidRDefault="00856681" w:rsidP="00856681">
      <w:pPr>
        <w:ind w:firstLine="709"/>
        <w:contextualSpacing/>
        <w:rPr>
          <w:rFonts w:ascii="Times New Roman" w:hAnsi="Times New Roman" w:cs="Times New Roman"/>
          <w:b/>
          <w:sz w:val="28"/>
          <w:szCs w:val="28"/>
        </w:rPr>
      </w:pPr>
    </w:p>
    <w:p w:rsidR="00856681" w:rsidRPr="00C03C36"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2.</w:t>
      </w:r>
      <w:r w:rsidR="00232B65" w:rsidRPr="00C03C36">
        <w:rPr>
          <w:rFonts w:ascii="Times New Roman" w:hAnsi="Times New Roman" w:cs="Times New Roman"/>
          <w:color w:val="000000" w:themeColor="text1"/>
          <w:sz w:val="28"/>
          <w:szCs w:val="28"/>
        </w:rPr>
        <w:t>8</w:t>
      </w:r>
      <w:r w:rsidRPr="00C03C36">
        <w:rPr>
          <w:rFonts w:ascii="Times New Roman" w:hAnsi="Times New Roman" w:cs="Times New Roman"/>
          <w:color w:val="000000" w:themeColor="text1"/>
          <w:sz w:val="28"/>
          <w:szCs w:val="28"/>
        </w:rPr>
        <w:t>. Предоставление муниципальной услуги осуществляется в соответствии с нормативными правовыми актами:</w:t>
      </w:r>
    </w:p>
    <w:p w:rsidR="00856681" w:rsidRPr="00C03C36" w:rsidRDefault="004047B8"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5" w:history="1">
        <w:r w:rsidR="00856681" w:rsidRPr="00C03C36">
          <w:rPr>
            <w:rStyle w:val="a3"/>
            <w:rFonts w:ascii="Times New Roman" w:hAnsi="Times New Roman"/>
            <w:color w:val="000000" w:themeColor="text1"/>
            <w:sz w:val="28"/>
            <w:szCs w:val="28"/>
            <w:u w:val="none"/>
          </w:rPr>
          <w:t>Конституцией Российской Федерации</w:t>
        </w:r>
      </w:hyperlink>
      <w:r w:rsidR="00856681" w:rsidRPr="00C03C36">
        <w:rPr>
          <w:rFonts w:ascii="Times New Roman" w:hAnsi="Times New Roman" w:cs="Times New Roman"/>
          <w:color w:val="000000" w:themeColor="text1"/>
          <w:sz w:val="28"/>
          <w:szCs w:val="28"/>
        </w:rPr>
        <w:t>;</w:t>
      </w:r>
    </w:p>
    <w:p w:rsidR="00856681" w:rsidRPr="00C03C36" w:rsidRDefault="004047B8"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6" w:history="1">
        <w:r w:rsidR="00856681" w:rsidRPr="00C03C36">
          <w:rPr>
            <w:rStyle w:val="a3"/>
            <w:rFonts w:ascii="Times New Roman" w:hAnsi="Times New Roman"/>
            <w:color w:val="000000" w:themeColor="text1"/>
            <w:sz w:val="28"/>
            <w:szCs w:val="28"/>
            <w:u w:val="none"/>
          </w:rPr>
          <w:t>Жилищным кодексом Российской Федерации</w:t>
        </w:r>
      </w:hyperlink>
      <w:r w:rsidR="00856681" w:rsidRPr="00C03C36">
        <w:rPr>
          <w:rFonts w:ascii="Times New Roman" w:hAnsi="Times New Roman" w:cs="Times New Roman"/>
          <w:color w:val="000000" w:themeColor="text1"/>
          <w:sz w:val="28"/>
          <w:szCs w:val="28"/>
        </w:rPr>
        <w:t>;</w:t>
      </w:r>
    </w:p>
    <w:p w:rsidR="00856681" w:rsidRPr="00C03C36"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Налоговым кодексом Российской Федерации;</w:t>
      </w:r>
    </w:p>
    <w:p w:rsidR="00856681" w:rsidRPr="00C03C36"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Федеральным законом </w:t>
      </w:r>
      <w:hyperlink r:id="rId17" w:history="1">
        <w:r w:rsidRPr="00C03C36">
          <w:rPr>
            <w:rStyle w:val="a3"/>
            <w:rFonts w:ascii="Times New Roman" w:hAnsi="Times New Roman"/>
            <w:color w:val="000000" w:themeColor="text1"/>
            <w:sz w:val="28"/>
            <w:szCs w:val="28"/>
            <w:u w:val="none"/>
          </w:rPr>
          <w:t>от 6 апреля 2011 года № 63-ФЗ</w:t>
        </w:r>
      </w:hyperlink>
      <w:r w:rsidRPr="00C03C36">
        <w:rPr>
          <w:rFonts w:ascii="Times New Roman" w:hAnsi="Times New Roman" w:cs="Times New Roman"/>
          <w:color w:val="000000" w:themeColor="text1"/>
          <w:sz w:val="28"/>
          <w:szCs w:val="28"/>
        </w:rPr>
        <w:t xml:space="preserve"> «Об электронной подписи»;</w:t>
      </w:r>
    </w:p>
    <w:p w:rsidR="00856681" w:rsidRPr="00C03C36"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Федеральным законом </w:t>
      </w:r>
      <w:hyperlink r:id="rId18" w:history="1">
        <w:r w:rsidRPr="00C03C36">
          <w:rPr>
            <w:rStyle w:val="a3"/>
            <w:rFonts w:ascii="Times New Roman" w:hAnsi="Times New Roman"/>
            <w:color w:val="000000" w:themeColor="text1"/>
            <w:sz w:val="28"/>
            <w:szCs w:val="28"/>
            <w:u w:val="none"/>
          </w:rPr>
          <w:t>от 27 июля 2010 года № 210-ФЗ</w:t>
        </w:r>
      </w:hyperlink>
      <w:r w:rsidRPr="00C03C3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56681" w:rsidRPr="00C03C36"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Федеральным законом </w:t>
      </w:r>
      <w:hyperlink r:id="rId19" w:history="1">
        <w:r w:rsidRPr="00C03C36">
          <w:rPr>
            <w:rStyle w:val="a3"/>
            <w:rFonts w:ascii="Times New Roman" w:hAnsi="Times New Roman"/>
            <w:color w:val="000000" w:themeColor="text1"/>
            <w:sz w:val="28"/>
            <w:szCs w:val="28"/>
            <w:u w:val="none"/>
          </w:rPr>
          <w:t>от 9 февраля 2009 года № 8-ФЗ</w:t>
        </w:r>
      </w:hyperlink>
      <w:r w:rsidRPr="00C03C36">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56681" w:rsidRPr="00C03C36"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Федеральным законом </w:t>
      </w:r>
      <w:hyperlink r:id="rId20" w:history="1">
        <w:r w:rsidRPr="00C03C36">
          <w:rPr>
            <w:rStyle w:val="a3"/>
            <w:rFonts w:ascii="Times New Roman" w:hAnsi="Times New Roman"/>
            <w:color w:val="000000" w:themeColor="text1"/>
            <w:sz w:val="28"/>
            <w:szCs w:val="28"/>
            <w:u w:val="none"/>
          </w:rPr>
          <w:t>от 27 июля 2006 года № 152-ФЗ</w:t>
        </w:r>
      </w:hyperlink>
      <w:r w:rsidRPr="00C03C36">
        <w:rPr>
          <w:rFonts w:ascii="Times New Roman" w:hAnsi="Times New Roman" w:cs="Times New Roman"/>
          <w:color w:val="000000" w:themeColor="text1"/>
          <w:sz w:val="28"/>
          <w:szCs w:val="28"/>
        </w:rPr>
        <w:t xml:space="preserve"> «О персональных данных»;</w:t>
      </w:r>
    </w:p>
    <w:p w:rsidR="00856681" w:rsidRPr="00C03C36"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lastRenderedPageBreak/>
        <w:t xml:space="preserve">Федеральным законом </w:t>
      </w:r>
      <w:hyperlink r:id="rId21" w:history="1">
        <w:r w:rsidRPr="00C03C36">
          <w:rPr>
            <w:rStyle w:val="a3"/>
            <w:rFonts w:ascii="Times New Roman" w:hAnsi="Times New Roman"/>
            <w:color w:val="000000" w:themeColor="text1"/>
            <w:sz w:val="28"/>
            <w:szCs w:val="28"/>
            <w:u w:val="none"/>
          </w:rPr>
          <w:t>от 27 июля 2006 года № 149-ФЗ</w:t>
        </w:r>
      </w:hyperlink>
      <w:r w:rsidRPr="00C03C36">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56681" w:rsidRPr="00C03C36"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Федеральным законом </w:t>
      </w:r>
      <w:hyperlink r:id="rId22" w:history="1">
        <w:r w:rsidRPr="00C03C36">
          <w:rPr>
            <w:rStyle w:val="a3"/>
            <w:rFonts w:ascii="Times New Roman" w:hAnsi="Times New Roman"/>
            <w:color w:val="000000" w:themeColor="text1"/>
            <w:sz w:val="28"/>
            <w:szCs w:val="28"/>
            <w:u w:val="none"/>
          </w:rPr>
          <w:t>от 2 мая 2006 года № 59-ФЗ</w:t>
        </w:r>
      </w:hyperlink>
      <w:r w:rsidRPr="00C03C36">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56681" w:rsidRPr="00C03C36"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C03C36">
          <w:rPr>
            <w:rStyle w:val="a3"/>
            <w:rFonts w:ascii="Times New Roman" w:hAnsi="Times New Roman"/>
            <w:color w:val="000000" w:themeColor="text1"/>
            <w:sz w:val="28"/>
            <w:szCs w:val="28"/>
            <w:u w:val="none"/>
          </w:rPr>
          <w:t>от 24 октября 2011 года № 860</w:t>
        </w:r>
      </w:hyperlink>
      <w:r w:rsidRPr="00C03C36">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56681" w:rsidRPr="00C03C36"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4" w:history="1">
        <w:r w:rsidRPr="00C03C36">
          <w:rPr>
            <w:rStyle w:val="a3"/>
            <w:rFonts w:ascii="Times New Roman" w:hAnsi="Times New Roman"/>
            <w:color w:val="000000" w:themeColor="text1"/>
            <w:sz w:val="28"/>
            <w:szCs w:val="28"/>
            <w:u w:val="none"/>
          </w:rPr>
          <w:t>от 24 октября 2011 года № 861</w:t>
        </w:r>
      </w:hyperlink>
      <w:r w:rsidRPr="00C03C36">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56681" w:rsidRPr="00C03C36"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5" w:history="1">
        <w:r w:rsidRPr="00C03C36">
          <w:rPr>
            <w:rStyle w:val="a3"/>
            <w:rFonts w:ascii="Times New Roman" w:hAnsi="Times New Roman"/>
            <w:color w:val="000000" w:themeColor="text1"/>
            <w:sz w:val="28"/>
            <w:szCs w:val="28"/>
            <w:u w:val="none"/>
          </w:rPr>
          <w:t>от 25 августа 2012 года № 852</w:t>
        </w:r>
      </w:hyperlink>
      <w:r w:rsidRPr="00C03C36">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6681" w:rsidRPr="00C03C36"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6" w:history="1">
        <w:r w:rsidRPr="00C03C36">
          <w:rPr>
            <w:rStyle w:val="a3"/>
            <w:rFonts w:ascii="Times New Roman" w:hAnsi="Times New Roman"/>
            <w:color w:val="000000" w:themeColor="text1"/>
            <w:sz w:val="28"/>
            <w:szCs w:val="28"/>
            <w:u w:val="none"/>
          </w:rPr>
          <w:t>от 25 июня 2012 года № 634</w:t>
        </w:r>
      </w:hyperlink>
      <w:r w:rsidRPr="00C03C36">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56681" w:rsidRPr="00C03C36"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7" w:history="1">
        <w:r w:rsidRPr="00C03C36">
          <w:rPr>
            <w:rStyle w:val="a3"/>
            <w:rFonts w:ascii="Times New Roman" w:hAnsi="Times New Roman"/>
            <w:color w:val="000000" w:themeColor="text1"/>
            <w:sz w:val="28"/>
            <w:szCs w:val="28"/>
            <w:u w:val="none"/>
          </w:rPr>
          <w:t>от 7 июля 2011 года № 553</w:t>
        </w:r>
      </w:hyperlink>
      <w:r w:rsidRPr="00C03C36">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56681" w:rsidRPr="00C03C36"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56681" w:rsidRPr="00C03C36"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856681" w:rsidRPr="00C03C36" w:rsidRDefault="00856681" w:rsidP="00856681">
      <w:pPr>
        <w:autoSpaceDE w:val="0"/>
        <w:autoSpaceDN w:val="0"/>
        <w:adjustRightInd w:val="0"/>
        <w:ind w:firstLine="708"/>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Законом Забайкальского края </w:t>
      </w:r>
      <w:hyperlink r:id="rId28" w:history="1">
        <w:r w:rsidRPr="00C03C36">
          <w:rPr>
            <w:rStyle w:val="a3"/>
            <w:rFonts w:ascii="Times New Roman" w:hAnsi="Times New Roman"/>
            <w:color w:val="000000" w:themeColor="text1"/>
            <w:sz w:val="28"/>
            <w:szCs w:val="28"/>
            <w:u w:val="none"/>
          </w:rPr>
          <w:t>от 7 декабря 2009 года № 289-ЗЗК</w:t>
        </w:r>
      </w:hyperlink>
      <w:r w:rsidRPr="00C03C36">
        <w:rPr>
          <w:rFonts w:ascii="Times New Roman" w:hAnsi="Times New Roman" w:cs="Times New Roman"/>
          <w:color w:val="000000" w:themeColor="text1"/>
          <w:sz w:val="28"/>
          <w:szCs w:val="28"/>
        </w:rPr>
        <w:t xml:space="preserve">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56681" w:rsidRPr="00C03C36" w:rsidRDefault="00856681" w:rsidP="00856681">
      <w:pPr>
        <w:autoSpaceDE w:val="0"/>
        <w:autoSpaceDN w:val="0"/>
        <w:adjustRightInd w:val="0"/>
        <w:ind w:firstLine="708"/>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t xml:space="preserve">Законом Забайкальского края </w:t>
      </w:r>
      <w:hyperlink r:id="rId29" w:history="1">
        <w:r w:rsidRPr="00C03C36">
          <w:rPr>
            <w:rStyle w:val="a3"/>
            <w:rFonts w:ascii="Times New Roman" w:hAnsi="Times New Roman"/>
            <w:color w:val="000000" w:themeColor="text1"/>
            <w:sz w:val="28"/>
            <w:szCs w:val="28"/>
            <w:u w:val="none"/>
          </w:rPr>
          <w:t>от 18 декабря 2009 года № 309-ЗЗК</w:t>
        </w:r>
      </w:hyperlink>
      <w:r w:rsidRPr="00C03C36">
        <w:rPr>
          <w:rFonts w:ascii="Times New Roman" w:hAnsi="Times New Roman" w:cs="Times New Roman"/>
          <w:color w:val="000000" w:themeColor="text1"/>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56681" w:rsidRPr="00C03C36" w:rsidRDefault="004047B8"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30" w:history="1">
        <w:r w:rsidR="00856681" w:rsidRPr="00C03C36">
          <w:rPr>
            <w:rStyle w:val="a3"/>
            <w:rFonts w:ascii="Times New Roman" w:hAnsi="Times New Roman"/>
            <w:color w:val="000000" w:themeColor="text1"/>
            <w:sz w:val="28"/>
            <w:szCs w:val="28"/>
            <w:u w:val="none"/>
          </w:rPr>
          <w:t>Уставом</w:t>
        </w:r>
        <w:r w:rsidRPr="00C03C36">
          <w:rPr>
            <w:rStyle w:val="a3"/>
            <w:rFonts w:ascii="Times New Roman" w:hAnsi="Times New Roman"/>
            <w:color w:val="000000" w:themeColor="text1"/>
            <w:sz w:val="28"/>
            <w:szCs w:val="28"/>
            <w:u w:val="none"/>
          </w:rPr>
          <w:t xml:space="preserve"> Каларского муниципального округа Забайкальского края, принятым решением Совета Каларского муниципального округа Забайкальского края от 20 декабря 2020 года № 19; </w:t>
        </w:r>
      </w:hyperlink>
    </w:p>
    <w:p w:rsidR="00856681" w:rsidRPr="00C03C36"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C03C36">
        <w:rPr>
          <w:rFonts w:ascii="Times New Roman" w:hAnsi="Times New Roman" w:cs="Times New Roman"/>
          <w:color w:val="000000" w:themeColor="text1"/>
          <w:sz w:val="28"/>
          <w:szCs w:val="28"/>
        </w:rPr>
        <w:lastRenderedPageBreak/>
        <w:t>иными нормативными правовыми актами Российской Федерации, Забайкальского края и муниципальными правовыми актами.</w:t>
      </w:r>
    </w:p>
    <w:p w:rsidR="00856681" w:rsidRPr="00C03C36" w:rsidRDefault="00856681">
      <w:pPr>
        <w:rPr>
          <w:rFonts w:ascii="Times New Roman" w:hAnsi="Times New Roman" w:cs="Times New Roman"/>
          <w:b/>
          <w:bCs/>
          <w:color w:val="auto"/>
          <w:sz w:val="28"/>
          <w:szCs w:val="28"/>
        </w:rPr>
      </w:pPr>
    </w:p>
    <w:p w:rsidR="00856681" w:rsidRPr="00C03C36" w:rsidRDefault="00856681" w:rsidP="00856681">
      <w:pPr>
        <w:pStyle w:val="81"/>
        <w:shd w:val="clear" w:color="auto" w:fill="auto"/>
        <w:spacing w:before="0"/>
        <w:ind w:left="1021" w:hanging="1021"/>
        <w:rPr>
          <w:sz w:val="28"/>
          <w:szCs w:val="28"/>
        </w:rPr>
      </w:pPr>
      <w:r w:rsidRPr="00C03C36">
        <w:rPr>
          <w:sz w:val="28"/>
          <w:szCs w:val="28"/>
        </w:rPr>
        <w:t xml:space="preserve">Нормативные правовые акты, регулирующие предоставление </w:t>
      </w:r>
      <w:r w:rsidRPr="00C03C36">
        <w:rPr>
          <w:sz w:val="28"/>
          <w:szCs w:val="28"/>
        </w:rPr>
        <w:br/>
        <w:t>муниципальной услуги</w:t>
      </w:r>
    </w:p>
    <w:p w:rsidR="00856681" w:rsidRPr="00C03C36" w:rsidRDefault="00856681" w:rsidP="00856681">
      <w:pPr>
        <w:pStyle w:val="81"/>
        <w:shd w:val="clear" w:color="auto" w:fill="auto"/>
        <w:spacing w:before="0"/>
        <w:ind w:left="1021" w:hanging="1021"/>
        <w:rPr>
          <w:sz w:val="28"/>
          <w:szCs w:val="28"/>
        </w:rPr>
      </w:pPr>
    </w:p>
    <w:p w:rsidR="00856681" w:rsidRPr="00C03C36" w:rsidRDefault="00856681" w:rsidP="00856681">
      <w:pPr>
        <w:pStyle w:val="a6"/>
        <w:shd w:val="clear" w:color="auto" w:fill="auto"/>
        <w:spacing w:after="300" w:line="322" w:lineRule="exact"/>
        <w:ind w:left="20" w:right="20" w:firstLine="700"/>
        <w:jc w:val="both"/>
        <w:rPr>
          <w:sz w:val="28"/>
          <w:szCs w:val="28"/>
        </w:rPr>
      </w:pPr>
      <w:r w:rsidRPr="00C03C36">
        <w:rPr>
          <w:sz w:val="28"/>
          <w:szCs w:val="28"/>
        </w:rPr>
        <w:t>2.</w:t>
      </w:r>
      <w:r w:rsidR="00232B65" w:rsidRPr="00C03C36">
        <w:rPr>
          <w:sz w:val="28"/>
          <w:szCs w:val="28"/>
        </w:rPr>
        <w:t>9</w:t>
      </w:r>
      <w:r w:rsidRPr="00C03C36">
        <w:rPr>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250B53" w:rsidRPr="00C03C36" w:rsidRDefault="00250B53" w:rsidP="00846504">
      <w:pPr>
        <w:pStyle w:val="81"/>
        <w:shd w:val="clear" w:color="auto" w:fill="auto"/>
        <w:spacing w:before="0"/>
        <w:ind w:left="480" w:right="500" w:firstLine="0"/>
        <w:rPr>
          <w:sz w:val="28"/>
          <w:szCs w:val="28"/>
        </w:rPr>
      </w:pPr>
      <w:r w:rsidRPr="00C03C36">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Start w:id="9" w:name="bookmark10"/>
      <w:r w:rsidRPr="00C03C36">
        <w:rPr>
          <w:sz w:val="28"/>
          <w:szCs w:val="28"/>
        </w:rPr>
        <w:t>муниципальной услуги, подлежащих представлению заявителем, способы их получения заявителем, в том числе в электронной форме, порядок их</w:t>
      </w:r>
      <w:bookmarkStart w:id="10" w:name="bookmark11"/>
      <w:bookmarkEnd w:id="9"/>
      <w:r w:rsidR="00846504" w:rsidRPr="00C03C36">
        <w:rPr>
          <w:sz w:val="28"/>
          <w:szCs w:val="28"/>
        </w:rPr>
        <w:t xml:space="preserve"> </w:t>
      </w:r>
      <w:r w:rsidRPr="00C03C36">
        <w:rPr>
          <w:sz w:val="28"/>
          <w:szCs w:val="28"/>
        </w:rPr>
        <w:t>представления</w:t>
      </w:r>
      <w:bookmarkEnd w:id="10"/>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2.</w:t>
      </w:r>
      <w:r w:rsidR="00846504" w:rsidRPr="00C03C36">
        <w:rPr>
          <w:sz w:val="28"/>
          <w:szCs w:val="28"/>
        </w:rPr>
        <w:t>10</w:t>
      </w:r>
      <w:r w:rsidRPr="00C03C36">
        <w:rPr>
          <w:sz w:val="28"/>
          <w:szCs w:val="28"/>
        </w:rPr>
        <w:t xml:space="preserve">. Для получения </w:t>
      </w:r>
      <w:r w:rsidR="00846504" w:rsidRPr="00C03C36">
        <w:rPr>
          <w:sz w:val="28"/>
          <w:szCs w:val="28"/>
        </w:rPr>
        <w:t>муниципальной</w:t>
      </w:r>
      <w:r w:rsidRPr="00C03C36">
        <w:rPr>
          <w:sz w:val="28"/>
          <w:szCs w:val="28"/>
        </w:rPr>
        <w:t xml:space="preserve"> услуги заявитель представляет:</w:t>
      </w:r>
    </w:p>
    <w:p w:rsidR="00250B53" w:rsidRPr="00C03C36" w:rsidRDefault="00767063" w:rsidP="00767063">
      <w:pPr>
        <w:pStyle w:val="a6"/>
        <w:shd w:val="clear" w:color="auto" w:fill="auto"/>
        <w:tabs>
          <w:tab w:val="left" w:pos="1460"/>
        </w:tabs>
        <w:spacing w:line="322" w:lineRule="exact"/>
        <w:ind w:right="20" w:firstLine="709"/>
        <w:jc w:val="both"/>
        <w:rPr>
          <w:sz w:val="28"/>
          <w:szCs w:val="28"/>
        </w:rPr>
      </w:pPr>
      <w:r w:rsidRPr="00C03C36">
        <w:rPr>
          <w:sz w:val="28"/>
          <w:szCs w:val="28"/>
        </w:rPr>
        <w:t>2.10.1.</w:t>
      </w:r>
      <w:r w:rsidR="00250B53" w:rsidRPr="00C03C36">
        <w:rPr>
          <w:sz w:val="28"/>
          <w:szCs w:val="28"/>
        </w:rPr>
        <w:t>Заявление о предоставлении муниципальной услуги по форме, согласно Приложению № 4 к настоящему Административному регламенту.</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В заявлении также указывается один из следующих способов направления результата предоставления муниципальной услуги:</w:t>
      </w:r>
    </w:p>
    <w:p w:rsidR="00250B53" w:rsidRPr="00C03C36" w:rsidRDefault="00250B53">
      <w:pPr>
        <w:pStyle w:val="a6"/>
        <w:shd w:val="clear" w:color="auto" w:fill="auto"/>
        <w:spacing w:line="322" w:lineRule="exact"/>
        <w:ind w:left="20" w:firstLine="700"/>
        <w:jc w:val="both"/>
        <w:rPr>
          <w:sz w:val="28"/>
          <w:szCs w:val="28"/>
        </w:rPr>
      </w:pPr>
      <w:r w:rsidRPr="00C03C36">
        <w:rPr>
          <w:sz w:val="28"/>
          <w:szCs w:val="28"/>
        </w:rPr>
        <w:t>в форме электронного документа в личном кабинете на ЕПГУ;</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50B53" w:rsidRPr="00C03C36" w:rsidRDefault="00767063" w:rsidP="00767063">
      <w:pPr>
        <w:pStyle w:val="a6"/>
        <w:shd w:val="clear" w:color="auto" w:fill="auto"/>
        <w:tabs>
          <w:tab w:val="left" w:pos="1421"/>
        </w:tabs>
        <w:spacing w:line="322" w:lineRule="exact"/>
        <w:ind w:firstLine="709"/>
        <w:jc w:val="both"/>
        <w:rPr>
          <w:sz w:val="28"/>
          <w:szCs w:val="28"/>
        </w:rPr>
      </w:pPr>
      <w:r w:rsidRPr="00C03C36">
        <w:rPr>
          <w:sz w:val="28"/>
          <w:szCs w:val="28"/>
        </w:rPr>
        <w:t>2.10.2.</w:t>
      </w:r>
      <w:r w:rsidR="00250B53" w:rsidRPr="00C03C36">
        <w:rPr>
          <w:sz w:val="28"/>
          <w:szCs w:val="28"/>
        </w:rPr>
        <w:t>Документ, удостоверяющий личность заявителя, представителя.</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50B53" w:rsidRPr="00C03C36" w:rsidRDefault="00021C5C" w:rsidP="00021C5C">
      <w:pPr>
        <w:pStyle w:val="a6"/>
        <w:shd w:val="clear" w:color="auto" w:fill="auto"/>
        <w:tabs>
          <w:tab w:val="left" w:pos="1513"/>
        </w:tabs>
        <w:spacing w:line="322" w:lineRule="exact"/>
        <w:ind w:right="20" w:firstLine="709"/>
        <w:jc w:val="both"/>
        <w:rPr>
          <w:sz w:val="28"/>
          <w:szCs w:val="28"/>
        </w:rPr>
      </w:pPr>
      <w:r w:rsidRPr="00C03C36">
        <w:rPr>
          <w:sz w:val="28"/>
          <w:szCs w:val="28"/>
        </w:rPr>
        <w:t>2.10.3.</w:t>
      </w:r>
      <w:r w:rsidR="00250B53" w:rsidRPr="00C03C36">
        <w:rPr>
          <w:sz w:val="28"/>
          <w:szCs w:val="28"/>
        </w:rPr>
        <w:t>Документы, удостоверяющие личность членов семьи, достигших 14 летнего возраста.</w:t>
      </w:r>
    </w:p>
    <w:p w:rsidR="00250B53" w:rsidRPr="00C03C36" w:rsidRDefault="00021C5C" w:rsidP="00021C5C">
      <w:pPr>
        <w:pStyle w:val="a6"/>
        <w:shd w:val="clear" w:color="auto" w:fill="auto"/>
        <w:tabs>
          <w:tab w:val="left" w:pos="1542"/>
        </w:tabs>
        <w:spacing w:line="322" w:lineRule="exact"/>
        <w:ind w:right="20" w:firstLine="709"/>
        <w:jc w:val="both"/>
        <w:rPr>
          <w:sz w:val="28"/>
          <w:szCs w:val="28"/>
        </w:rPr>
      </w:pPr>
      <w:r w:rsidRPr="00C03C36">
        <w:rPr>
          <w:sz w:val="28"/>
          <w:szCs w:val="28"/>
        </w:rPr>
        <w:t xml:space="preserve">2.10.4. </w:t>
      </w:r>
      <w:r w:rsidR="00250B53" w:rsidRPr="00C03C36">
        <w:rPr>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50B53" w:rsidRPr="00C03C36" w:rsidRDefault="00021C5C" w:rsidP="00021C5C">
      <w:pPr>
        <w:pStyle w:val="a6"/>
        <w:shd w:val="clear" w:color="auto" w:fill="auto"/>
        <w:tabs>
          <w:tab w:val="left" w:pos="1431"/>
        </w:tabs>
        <w:spacing w:line="322" w:lineRule="exact"/>
        <w:ind w:right="20" w:firstLine="709"/>
        <w:jc w:val="both"/>
        <w:rPr>
          <w:sz w:val="28"/>
          <w:szCs w:val="28"/>
        </w:rPr>
      </w:pPr>
      <w:r w:rsidRPr="00C03C36">
        <w:rPr>
          <w:sz w:val="28"/>
          <w:szCs w:val="28"/>
        </w:rPr>
        <w:t>2.10.5.</w:t>
      </w:r>
      <w:r w:rsidR="00250B53" w:rsidRPr="00C03C36">
        <w:rPr>
          <w:sz w:val="28"/>
          <w:szCs w:val="28"/>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50B53" w:rsidRPr="00C03C36" w:rsidRDefault="00021C5C" w:rsidP="00021C5C">
      <w:pPr>
        <w:pStyle w:val="a6"/>
        <w:shd w:val="clear" w:color="auto" w:fill="auto"/>
        <w:tabs>
          <w:tab w:val="left" w:pos="1479"/>
        </w:tabs>
        <w:spacing w:line="322" w:lineRule="exact"/>
        <w:ind w:right="20" w:firstLine="709"/>
        <w:jc w:val="both"/>
        <w:rPr>
          <w:sz w:val="28"/>
          <w:szCs w:val="28"/>
        </w:rPr>
      </w:pPr>
      <w:r w:rsidRPr="00C03C36">
        <w:rPr>
          <w:sz w:val="28"/>
          <w:szCs w:val="28"/>
        </w:rPr>
        <w:t>2.10.6.</w:t>
      </w:r>
      <w:r w:rsidR="00250B53" w:rsidRPr="00C03C36">
        <w:rPr>
          <w:sz w:val="28"/>
          <w:szCs w:val="28"/>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50B53" w:rsidRPr="00C03C36" w:rsidRDefault="00021C5C" w:rsidP="00021C5C">
      <w:pPr>
        <w:pStyle w:val="a6"/>
        <w:shd w:val="clear" w:color="auto" w:fill="auto"/>
        <w:tabs>
          <w:tab w:val="left" w:pos="1455"/>
        </w:tabs>
        <w:spacing w:line="322" w:lineRule="exact"/>
        <w:ind w:right="20" w:firstLine="709"/>
        <w:jc w:val="both"/>
        <w:rPr>
          <w:sz w:val="28"/>
          <w:szCs w:val="28"/>
        </w:rPr>
      </w:pPr>
      <w:r w:rsidRPr="00C03C36">
        <w:rPr>
          <w:sz w:val="28"/>
          <w:szCs w:val="28"/>
        </w:rPr>
        <w:t>2.10.7.</w:t>
      </w:r>
      <w:r w:rsidR="00250B53" w:rsidRPr="00C03C36">
        <w:rPr>
          <w:sz w:val="28"/>
          <w:szCs w:val="28"/>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50B53" w:rsidRPr="00C03C36" w:rsidRDefault="00021C5C" w:rsidP="00021C5C">
      <w:pPr>
        <w:pStyle w:val="a6"/>
        <w:shd w:val="clear" w:color="auto" w:fill="auto"/>
        <w:tabs>
          <w:tab w:val="left" w:pos="1479"/>
        </w:tabs>
        <w:spacing w:line="322" w:lineRule="exact"/>
        <w:ind w:right="20" w:firstLine="709"/>
        <w:jc w:val="both"/>
        <w:rPr>
          <w:sz w:val="28"/>
          <w:szCs w:val="28"/>
        </w:rPr>
      </w:pPr>
      <w:r w:rsidRPr="00C03C36">
        <w:rPr>
          <w:sz w:val="28"/>
          <w:szCs w:val="28"/>
        </w:rPr>
        <w:t>2.10.8.</w:t>
      </w:r>
      <w:r w:rsidR="00250B53" w:rsidRPr="00C03C36">
        <w:rPr>
          <w:sz w:val="28"/>
          <w:szCs w:val="28"/>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50B53" w:rsidRPr="00C03C36" w:rsidRDefault="00021C5C" w:rsidP="00021C5C">
      <w:pPr>
        <w:pStyle w:val="a6"/>
        <w:shd w:val="clear" w:color="auto" w:fill="auto"/>
        <w:tabs>
          <w:tab w:val="left" w:pos="1542"/>
        </w:tabs>
        <w:spacing w:after="300" w:line="322" w:lineRule="exact"/>
        <w:ind w:right="20" w:firstLine="709"/>
        <w:jc w:val="both"/>
        <w:rPr>
          <w:sz w:val="28"/>
          <w:szCs w:val="28"/>
        </w:rPr>
      </w:pPr>
      <w:r w:rsidRPr="00C03C36">
        <w:rPr>
          <w:sz w:val="28"/>
          <w:szCs w:val="28"/>
        </w:rPr>
        <w:t>2.11.</w:t>
      </w:r>
      <w:r w:rsidR="00250B53" w:rsidRPr="00C03C36">
        <w:rPr>
          <w:sz w:val="28"/>
          <w:szCs w:val="28"/>
        </w:rPr>
        <w:t>Заявления и прилагаемые документы, указанные в пункте 2.</w:t>
      </w:r>
      <w:r w:rsidR="00184070" w:rsidRPr="00C03C36">
        <w:rPr>
          <w:sz w:val="28"/>
          <w:szCs w:val="28"/>
        </w:rPr>
        <w:t>10</w:t>
      </w:r>
      <w:r w:rsidR="00250B53" w:rsidRPr="00C03C36">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0B53" w:rsidRPr="00C03C36" w:rsidRDefault="00250B53">
      <w:pPr>
        <w:pStyle w:val="81"/>
        <w:shd w:val="clear" w:color="auto" w:fill="auto"/>
        <w:spacing w:before="0" w:after="300"/>
        <w:ind w:left="20" w:firstLine="0"/>
        <w:rPr>
          <w:sz w:val="28"/>
          <w:szCs w:val="28"/>
        </w:rPr>
      </w:pPr>
      <w:r w:rsidRPr="00C03C36">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C03C36">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0B53" w:rsidRPr="00C03C36" w:rsidRDefault="00105531" w:rsidP="00105531">
      <w:pPr>
        <w:pStyle w:val="a6"/>
        <w:shd w:val="clear" w:color="auto" w:fill="auto"/>
        <w:tabs>
          <w:tab w:val="left" w:pos="1460"/>
        </w:tabs>
        <w:spacing w:line="322" w:lineRule="exact"/>
        <w:ind w:right="20" w:firstLine="709"/>
        <w:jc w:val="both"/>
        <w:rPr>
          <w:sz w:val="28"/>
          <w:szCs w:val="28"/>
        </w:rPr>
      </w:pPr>
      <w:r w:rsidRPr="00C03C36">
        <w:rPr>
          <w:sz w:val="28"/>
          <w:szCs w:val="28"/>
        </w:rPr>
        <w:t xml:space="preserve">2.12. </w:t>
      </w:r>
      <w:r w:rsidR="00250B53" w:rsidRPr="00C03C36">
        <w:rPr>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50B53" w:rsidRPr="00C03C36" w:rsidRDefault="00DB249C" w:rsidP="00DB249C">
      <w:pPr>
        <w:pStyle w:val="a6"/>
        <w:shd w:val="clear" w:color="auto" w:fill="auto"/>
        <w:tabs>
          <w:tab w:val="left" w:pos="1729"/>
        </w:tabs>
        <w:spacing w:line="322" w:lineRule="exact"/>
        <w:ind w:right="20" w:firstLine="709"/>
        <w:jc w:val="both"/>
        <w:rPr>
          <w:sz w:val="28"/>
          <w:szCs w:val="28"/>
        </w:rPr>
      </w:pPr>
      <w:r w:rsidRPr="00C03C36">
        <w:rPr>
          <w:sz w:val="28"/>
          <w:szCs w:val="28"/>
        </w:rPr>
        <w:t>2.12.1.</w:t>
      </w:r>
      <w:r w:rsidR="00250B53" w:rsidRPr="00C03C36">
        <w:rPr>
          <w:sz w:val="28"/>
          <w:szCs w:val="28"/>
        </w:rPr>
        <w:t>Сведения из Единого государственного реестра записей актов гражданского состояния о рождении, о заключении брака;</w:t>
      </w:r>
    </w:p>
    <w:p w:rsidR="00250B53" w:rsidRPr="00C03C36" w:rsidRDefault="00DB249C" w:rsidP="00DB249C">
      <w:pPr>
        <w:pStyle w:val="a6"/>
        <w:shd w:val="clear" w:color="auto" w:fill="auto"/>
        <w:tabs>
          <w:tab w:val="left" w:pos="1628"/>
        </w:tabs>
        <w:spacing w:line="322" w:lineRule="exact"/>
        <w:ind w:right="20" w:firstLine="709"/>
        <w:jc w:val="both"/>
        <w:rPr>
          <w:sz w:val="28"/>
          <w:szCs w:val="28"/>
        </w:rPr>
      </w:pPr>
      <w:r w:rsidRPr="00C03C36">
        <w:rPr>
          <w:sz w:val="28"/>
          <w:szCs w:val="28"/>
        </w:rPr>
        <w:t>2.12.2.</w:t>
      </w:r>
      <w:r w:rsidR="00250B53" w:rsidRPr="00C03C36">
        <w:rPr>
          <w:sz w:val="28"/>
          <w:szCs w:val="28"/>
        </w:rPr>
        <w:t>Проверка соответствия фамильно-именной группы, даты рождения, пола и СНИЛС;</w:t>
      </w:r>
    </w:p>
    <w:p w:rsidR="00250B53" w:rsidRPr="00C03C36" w:rsidRDefault="00DB249C" w:rsidP="00DB249C">
      <w:pPr>
        <w:pStyle w:val="a6"/>
        <w:shd w:val="clear" w:color="auto" w:fill="auto"/>
        <w:tabs>
          <w:tab w:val="left" w:pos="1642"/>
        </w:tabs>
        <w:spacing w:line="322" w:lineRule="exact"/>
        <w:ind w:right="20" w:firstLine="709"/>
        <w:jc w:val="both"/>
        <w:rPr>
          <w:sz w:val="28"/>
          <w:szCs w:val="28"/>
        </w:rPr>
      </w:pPr>
      <w:r w:rsidRPr="00C03C36">
        <w:rPr>
          <w:sz w:val="28"/>
          <w:szCs w:val="28"/>
        </w:rPr>
        <w:t>2.12.3.</w:t>
      </w:r>
      <w:r w:rsidR="00250B53" w:rsidRPr="00C03C36">
        <w:rPr>
          <w:sz w:val="28"/>
          <w:szCs w:val="28"/>
        </w:rPr>
        <w:t>Сведения, подтверждающие действительность паспорта гражданина Российской Федерации;</w:t>
      </w:r>
    </w:p>
    <w:p w:rsidR="00250B53" w:rsidRPr="00C03C36" w:rsidRDefault="00DB249C" w:rsidP="00DB249C">
      <w:pPr>
        <w:pStyle w:val="a6"/>
        <w:shd w:val="clear" w:color="auto" w:fill="auto"/>
        <w:tabs>
          <w:tab w:val="left" w:pos="1758"/>
        </w:tabs>
        <w:spacing w:line="322" w:lineRule="exact"/>
        <w:ind w:right="20" w:firstLine="709"/>
        <w:jc w:val="both"/>
        <w:rPr>
          <w:sz w:val="28"/>
          <w:szCs w:val="28"/>
        </w:rPr>
      </w:pPr>
      <w:r w:rsidRPr="00C03C36">
        <w:rPr>
          <w:sz w:val="28"/>
          <w:szCs w:val="28"/>
        </w:rPr>
        <w:t>2.12.4.</w:t>
      </w:r>
      <w:r w:rsidR="00250B53" w:rsidRPr="00C03C36">
        <w:rPr>
          <w:sz w:val="28"/>
          <w:szCs w:val="28"/>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50B53" w:rsidRPr="00C03C36" w:rsidRDefault="00DB249C" w:rsidP="00162C82">
      <w:pPr>
        <w:pStyle w:val="a6"/>
        <w:shd w:val="clear" w:color="auto" w:fill="auto"/>
        <w:spacing w:line="240" w:lineRule="auto"/>
        <w:ind w:firstLine="709"/>
        <w:jc w:val="both"/>
        <w:rPr>
          <w:sz w:val="28"/>
          <w:szCs w:val="28"/>
        </w:rPr>
      </w:pPr>
      <w:r w:rsidRPr="00C03C36">
        <w:rPr>
          <w:sz w:val="28"/>
          <w:szCs w:val="28"/>
        </w:rPr>
        <w:t>2.12.5.</w:t>
      </w:r>
      <w:r w:rsidR="00250B53" w:rsidRPr="00C03C36">
        <w:rPr>
          <w:sz w:val="28"/>
          <w:szCs w:val="28"/>
        </w:rPr>
        <w:t xml:space="preserve"> Сведения из Единого государственного реестра индивидуальных предпринимателей.</w:t>
      </w:r>
    </w:p>
    <w:p w:rsidR="00250B53" w:rsidRPr="00C03C36" w:rsidRDefault="00250B53" w:rsidP="00162C82">
      <w:pPr>
        <w:pStyle w:val="a6"/>
        <w:shd w:val="clear" w:color="auto" w:fill="auto"/>
        <w:spacing w:line="240" w:lineRule="auto"/>
        <w:ind w:firstLine="720"/>
        <w:jc w:val="both"/>
        <w:rPr>
          <w:sz w:val="28"/>
          <w:szCs w:val="28"/>
        </w:rPr>
      </w:pPr>
      <w:r w:rsidRPr="00C03C36">
        <w:rPr>
          <w:sz w:val="28"/>
          <w:szCs w:val="28"/>
        </w:rPr>
        <w:t>2.1</w:t>
      </w:r>
      <w:r w:rsidR="00162C82" w:rsidRPr="00C03C36">
        <w:rPr>
          <w:sz w:val="28"/>
          <w:szCs w:val="28"/>
        </w:rPr>
        <w:t>3</w:t>
      </w:r>
      <w:r w:rsidRPr="00C03C36">
        <w:rPr>
          <w:sz w:val="28"/>
          <w:szCs w:val="28"/>
        </w:rPr>
        <w:t>. При предоставлении муниципальной услуги запрещается требовать от заявителя:</w:t>
      </w:r>
    </w:p>
    <w:p w:rsidR="00162C82" w:rsidRPr="00C03C36" w:rsidRDefault="00162C82" w:rsidP="00162C82">
      <w:pPr>
        <w:pStyle w:val="a6"/>
        <w:shd w:val="clear" w:color="auto" w:fill="auto"/>
        <w:tabs>
          <w:tab w:val="left" w:pos="1738"/>
        </w:tabs>
        <w:spacing w:line="322" w:lineRule="exact"/>
        <w:ind w:right="20" w:firstLine="709"/>
        <w:jc w:val="both"/>
        <w:rPr>
          <w:sz w:val="28"/>
          <w:szCs w:val="28"/>
        </w:rPr>
      </w:pPr>
      <w:r w:rsidRPr="00C03C36">
        <w:rPr>
          <w:sz w:val="28"/>
          <w:szCs w:val="28"/>
        </w:rPr>
        <w:t>1) п</w:t>
      </w:r>
      <w:r w:rsidR="00250B53" w:rsidRPr="00C03C36">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C82" w:rsidRPr="00C03C36" w:rsidRDefault="00162C82" w:rsidP="00162C82">
      <w:pPr>
        <w:pStyle w:val="a6"/>
        <w:shd w:val="clear" w:color="auto" w:fill="auto"/>
        <w:tabs>
          <w:tab w:val="left" w:pos="1738"/>
        </w:tabs>
        <w:spacing w:line="322" w:lineRule="exact"/>
        <w:ind w:right="20" w:firstLine="709"/>
        <w:jc w:val="both"/>
        <w:rPr>
          <w:sz w:val="28"/>
          <w:szCs w:val="28"/>
        </w:rPr>
      </w:pPr>
      <w:r w:rsidRPr="00C03C36">
        <w:rPr>
          <w:sz w:val="28"/>
          <w:szCs w:val="28"/>
        </w:rPr>
        <w:t>2) представления документов и информации, которые в соответствии с нормативными правовыми актами Российской Федерации и</w:t>
      </w:r>
      <w:r w:rsidRPr="00C03C36">
        <w:rPr>
          <w:rStyle w:val="38"/>
          <w:sz w:val="28"/>
          <w:szCs w:val="28"/>
        </w:rPr>
        <w:t xml:space="preserve"> </w:t>
      </w:r>
      <w:r w:rsidRPr="00C03C36">
        <w:rPr>
          <w:rStyle w:val="38"/>
          <w:b w:val="0"/>
          <w:i w:val="0"/>
          <w:sz w:val="28"/>
          <w:szCs w:val="28"/>
        </w:rPr>
        <w:t>Забайкальского края,</w:t>
      </w:r>
      <w:r w:rsidRPr="00C03C36">
        <w:rPr>
          <w:sz w:val="28"/>
          <w:szCs w:val="28"/>
        </w:rPr>
        <w:t xml:space="preserve"> муниципальными правовыми актами</w:t>
      </w:r>
      <w:r w:rsidR="00C03C36" w:rsidRPr="00C03C36">
        <w:rPr>
          <w:sz w:val="28"/>
          <w:szCs w:val="28"/>
        </w:rPr>
        <w:t xml:space="preserve"> Каларского муниципального округа Забайкальского края </w:t>
      </w:r>
      <w:r w:rsidRPr="00C03C36">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50B53" w:rsidRPr="00C03C36" w:rsidRDefault="00162C82" w:rsidP="00162C82">
      <w:pPr>
        <w:pStyle w:val="a6"/>
        <w:shd w:val="clear" w:color="auto" w:fill="auto"/>
        <w:tabs>
          <w:tab w:val="left" w:pos="1599"/>
        </w:tabs>
        <w:spacing w:line="322" w:lineRule="exact"/>
        <w:ind w:right="20" w:firstLine="709"/>
        <w:jc w:val="both"/>
        <w:rPr>
          <w:sz w:val="28"/>
          <w:szCs w:val="28"/>
        </w:rPr>
      </w:pPr>
      <w:r w:rsidRPr="00C03C36">
        <w:rPr>
          <w:sz w:val="28"/>
          <w:szCs w:val="28"/>
        </w:rPr>
        <w:t>3) п</w:t>
      </w:r>
      <w:r w:rsidR="00250B53" w:rsidRPr="00C03C36">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03C36">
        <w:rPr>
          <w:sz w:val="28"/>
          <w:szCs w:val="28"/>
        </w:rPr>
        <w:t>муниципальной</w:t>
      </w:r>
      <w:r w:rsidR="00250B53" w:rsidRPr="00C03C36">
        <w:rPr>
          <w:sz w:val="28"/>
          <w:szCs w:val="28"/>
        </w:rPr>
        <w:t xml:space="preserve"> услуги, за исключением следующих случаев:</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DD6729" w:rsidRPr="00C03C36">
        <w:rPr>
          <w:sz w:val="28"/>
          <w:szCs w:val="28"/>
        </w:rPr>
        <w:t>муниципальной</w:t>
      </w:r>
      <w:r w:rsidRPr="00C03C36">
        <w:rPr>
          <w:sz w:val="28"/>
          <w:szCs w:val="28"/>
        </w:rPr>
        <w:t xml:space="preserve"> услуги;</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0B53" w:rsidRPr="00C03C36" w:rsidRDefault="00250B53">
      <w:pPr>
        <w:pStyle w:val="a6"/>
        <w:shd w:val="clear" w:color="auto" w:fill="auto"/>
        <w:spacing w:after="300" w:line="322" w:lineRule="exact"/>
        <w:ind w:left="20" w:right="20" w:firstLine="720"/>
        <w:jc w:val="both"/>
        <w:rPr>
          <w:sz w:val="28"/>
          <w:szCs w:val="28"/>
        </w:rPr>
      </w:pPr>
      <w:r w:rsidRPr="00C03C36">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0B53" w:rsidRPr="00C03C36" w:rsidRDefault="00250B53">
      <w:pPr>
        <w:pStyle w:val="34"/>
        <w:keepNext/>
        <w:keepLines/>
        <w:shd w:val="clear" w:color="auto" w:fill="auto"/>
        <w:spacing w:after="300"/>
        <w:ind w:left="20" w:firstLine="0"/>
        <w:rPr>
          <w:sz w:val="28"/>
          <w:szCs w:val="28"/>
        </w:rPr>
      </w:pPr>
      <w:bookmarkStart w:id="11" w:name="bookmark12"/>
      <w:r w:rsidRPr="00C03C36">
        <w:rPr>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250B53" w:rsidRPr="00C03C36" w:rsidRDefault="007B1B91" w:rsidP="007B1B91">
      <w:pPr>
        <w:pStyle w:val="a6"/>
        <w:shd w:val="clear" w:color="auto" w:fill="auto"/>
        <w:tabs>
          <w:tab w:val="left" w:pos="1488"/>
        </w:tabs>
        <w:spacing w:line="322" w:lineRule="exact"/>
        <w:ind w:right="40" w:firstLine="709"/>
        <w:jc w:val="both"/>
        <w:rPr>
          <w:sz w:val="28"/>
          <w:szCs w:val="28"/>
        </w:rPr>
      </w:pPr>
      <w:r w:rsidRPr="00C03C36">
        <w:rPr>
          <w:sz w:val="28"/>
          <w:szCs w:val="28"/>
        </w:rPr>
        <w:t xml:space="preserve">2.14. </w:t>
      </w:r>
      <w:r w:rsidR="00250B53" w:rsidRPr="00C03C36">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250B53" w:rsidRPr="00C03C36" w:rsidRDefault="007B1B91" w:rsidP="007B1B91">
      <w:pPr>
        <w:pStyle w:val="a6"/>
        <w:shd w:val="clear" w:color="auto" w:fill="auto"/>
        <w:tabs>
          <w:tab w:val="left" w:pos="1656"/>
        </w:tabs>
        <w:spacing w:line="322" w:lineRule="exact"/>
        <w:ind w:right="40" w:firstLine="709"/>
        <w:jc w:val="both"/>
        <w:rPr>
          <w:sz w:val="28"/>
          <w:szCs w:val="28"/>
        </w:rPr>
      </w:pPr>
      <w:r w:rsidRPr="00C03C36">
        <w:rPr>
          <w:sz w:val="28"/>
          <w:szCs w:val="28"/>
        </w:rPr>
        <w:t>1) з</w:t>
      </w:r>
      <w:r w:rsidR="00250B53" w:rsidRPr="00C03C36">
        <w:rPr>
          <w:sz w:val="28"/>
          <w:szCs w:val="28"/>
        </w:rPr>
        <w:t xml:space="preserve">апрос о предоставлении услуги подан в орган государственной власти, орган местного самоуправления или организацию, в полномочия которых </w:t>
      </w:r>
      <w:r w:rsidR="00190C00" w:rsidRPr="00C03C36">
        <w:rPr>
          <w:sz w:val="28"/>
          <w:szCs w:val="28"/>
        </w:rPr>
        <w:t>не входит предоставление услуги;</w:t>
      </w:r>
    </w:p>
    <w:p w:rsidR="00250B53" w:rsidRPr="00C03C36" w:rsidRDefault="007B1B91" w:rsidP="007B1B91">
      <w:pPr>
        <w:pStyle w:val="a6"/>
        <w:shd w:val="clear" w:color="auto" w:fill="auto"/>
        <w:tabs>
          <w:tab w:val="left" w:pos="1694"/>
        </w:tabs>
        <w:spacing w:line="322" w:lineRule="exact"/>
        <w:ind w:right="40" w:firstLine="709"/>
        <w:jc w:val="both"/>
        <w:rPr>
          <w:sz w:val="28"/>
          <w:szCs w:val="28"/>
        </w:rPr>
      </w:pPr>
      <w:r w:rsidRPr="00C03C36">
        <w:rPr>
          <w:sz w:val="28"/>
          <w:szCs w:val="28"/>
        </w:rPr>
        <w:t>2) н</w:t>
      </w:r>
      <w:r w:rsidR="00250B53" w:rsidRPr="00C03C36">
        <w:rPr>
          <w:sz w:val="28"/>
          <w:szCs w:val="28"/>
        </w:rPr>
        <w:t>еполное заполнение обязательных полей в форме запроса о предоставлении услуги (недосто</w:t>
      </w:r>
      <w:r w:rsidR="00190C00" w:rsidRPr="00C03C36">
        <w:rPr>
          <w:sz w:val="28"/>
          <w:szCs w:val="28"/>
        </w:rPr>
        <w:t>верное, неправильное);</w:t>
      </w:r>
    </w:p>
    <w:p w:rsidR="00250B53" w:rsidRPr="00C03C36" w:rsidRDefault="007B1B91" w:rsidP="007B1B91">
      <w:pPr>
        <w:pStyle w:val="a6"/>
        <w:shd w:val="clear" w:color="auto" w:fill="auto"/>
        <w:tabs>
          <w:tab w:val="left" w:pos="1550"/>
        </w:tabs>
        <w:spacing w:line="322" w:lineRule="exact"/>
        <w:ind w:firstLine="709"/>
        <w:jc w:val="both"/>
        <w:rPr>
          <w:sz w:val="28"/>
          <w:szCs w:val="28"/>
        </w:rPr>
      </w:pPr>
      <w:r w:rsidRPr="00C03C36">
        <w:rPr>
          <w:sz w:val="28"/>
          <w:szCs w:val="28"/>
        </w:rPr>
        <w:t>3) п</w:t>
      </w:r>
      <w:r w:rsidR="00250B53" w:rsidRPr="00C03C36">
        <w:rPr>
          <w:sz w:val="28"/>
          <w:szCs w:val="28"/>
        </w:rPr>
        <w:t>редставление</w:t>
      </w:r>
      <w:r w:rsidR="00190C00" w:rsidRPr="00C03C36">
        <w:rPr>
          <w:sz w:val="28"/>
          <w:szCs w:val="28"/>
        </w:rPr>
        <w:t xml:space="preserve"> неполного комплекта документов;</w:t>
      </w:r>
    </w:p>
    <w:p w:rsidR="00250B53" w:rsidRPr="00C03C36" w:rsidRDefault="007B1B91" w:rsidP="007B1B91">
      <w:pPr>
        <w:pStyle w:val="a6"/>
        <w:shd w:val="clear" w:color="auto" w:fill="auto"/>
        <w:tabs>
          <w:tab w:val="left" w:pos="1594"/>
        </w:tabs>
        <w:spacing w:line="322" w:lineRule="exact"/>
        <w:ind w:right="40" w:firstLine="709"/>
        <w:jc w:val="both"/>
        <w:rPr>
          <w:sz w:val="28"/>
          <w:szCs w:val="28"/>
        </w:rPr>
      </w:pPr>
      <w:r w:rsidRPr="00C03C36">
        <w:rPr>
          <w:sz w:val="28"/>
          <w:szCs w:val="28"/>
        </w:rPr>
        <w:t>4) п</w:t>
      </w:r>
      <w:r w:rsidR="00250B53" w:rsidRPr="00C03C36">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190C00" w:rsidRPr="00C03C36">
        <w:rPr>
          <w:sz w:val="28"/>
          <w:szCs w:val="28"/>
        </w:rPr>
        <w:t>влением услуги указанным лицом);</w:t>
      </w:r>
    </w:p>
    <w:p w:rsidR="00250B53" w:rsidRPr="00C03C36" w:rsidRDefault="007B1B91" w:rsidP="007B1B91">
      <w:pPr>
        <w:pStyle w:val="a6"/>
        <w:shd w:val="clear" w:color="auto" w:fill="auto"/>
        <w:tabs>
          <w:tab w:val="left" w:pos="1685"/>
        </w:tabs>
        <w:spacing w:line="322" w:lineRule="exact"/>
        <w:ind w:right="40" w:firstLine="709"/>
        <w:jc w:val="both"/>
        <w:rPr>
          <w:sz w:val="28"/>
          <w:szCs w:val="28"/>
        </w:rPr>
      </w:pPr>
      <w:r w:rsidRPr="00C03C36">
        <w:rPr>
          <w:sz w:val="28"/>
          <w:szCs w:val="28"/>
        </w:rPr>
        <w:t>5) п</w:t>
      </w:r>
      <w:r w:rsidR="00250B53" w:rsidRPr="00C03C36">
        <w:rPr>
          <w:sz w:val="28"/>
          <w:szCs w:val="28"/>
        </w:rPr>
        <w:t>редставленные документы содержат подчистки и исправления текста, не заверенные в порядке, установленном законод</w:t>
      </w:r>
      <w:r w:rsidR="00190C00" w:rsidRPr="00C03C36">
        <w:rPr>
          <w:sz w:val="28"/>
          <w:szCs w:val="28"/>
        </w:rPr>
        <w:t>ательством Российской Федерации;</w:t>
      </w:r>
    </w:p>
    <w:p w:rsidR="00250B53" w:rsidRPr="00C03C36" w:rsidRDefault="007B1B91" w:rsidP="007B1B91">
      <w:pPr>
        <w:pStyle w:val="a6"/>
        <w:shd w:val="clear" w:color="auto" w:fill="auto"/>
        <w:tabs>
          <w:tab w:val="left" w:pos="1766"/>
        </w:tabs>
        <w:spacing w:line="322" w:lineRule="exact"/>
        <w:ind w:right="40" w:firstLine="709"/>
        <w:jc w:val="both"/>
        <w:rPr>
          <w:sz w:val="28"/>
          <w:szCs w:val="28"/>
        </w:rPr>
      </w:pPr>
      <w:r w:rsidRPr="00C03C36">
        <w:rPr>
          <w:sz w:val="28"/>
          <w:szCs w:val="28"/>
        </w:rPr>
        <w:t>6) п</w:t>
      </w:r>
      <w:r w:rsidR="00250B53" w:rsidRPr="00C03C36">
        <w:rPr>
          <w:sz w:val="28"/>
          <w:szCs w:val="28"/>
        </w:rPr>
        <w:t>одача заявления о предоставлении услуги и документов, необходимых для предоставления услуги, в электронной форме с нару</w:t>
      </w:r>
      <w:r w:rsidR="00190C00" w:rsidRPr="00C03C36">
        <w:rPr>
          <w:sz w:val="28"/>
          <w:szCs w:val="28"/>
        </w:rPr>
        <w:t>шением установленных требований;</w:t>
      </w:r>
    </w:p>
    <w:p w:rsidR="00250B53" w:rsidRPr="00C03C36" w:rsidRDefault="007B1B91" w:rsidP="007B1B91">
      <w:pPr>
        <w:pStyle w:val="a6"/>
        <w:shd w:val="clear" w:color="auto" w:fill="auto"/>
        <w:tabs>
          <w:tab w:val="left" w:pos="1766"/>
        </w:tabs>
        <w:spacing w:line="317" w:lineRule="exact"/>
        <w:ind w:right="40" w:firstLine="709"/>
        <w:jc w:val="both"/>
        <w:rPr>
          <w:sz w:val="28"/>
          <w:szCs w:val="28"/>
        </w:rPr>
      </w:pPr>
      <w:r w:rsidRPr="00C03C36">
        <w:rPr>
          <w:sz w:val="28"/>
          <w:szCs w:val="28"/>
        </w:rPr>
        <w:t>7) п</w:t>
      </w:r>
      <w:r w:rsidR="00250B53" w:rsidRPr="00C03C36">
        <w:rPr>
          <w:sz w:val="28"/>
          <w:szCs w:val="28"/>
        </w:rPr>
        <w:t xml:space="preserve">редставленные в электронной форме документы содержат повреждения, наличие которых не позволяет в полном объеме использовать </w:t>
      </w:r>
      <w:r w:rsidR="00250B53" w:rsidRPr="00C03C36">
        <w:rPr>
          <w:sz w:val="28"/>
          <w:szCs w:val="28"/>
        </w:rPr>
        <w:lastRenderedPageBreak/>
        <w:t>информацию и сведения, содержащиеся в докум</w:t>
      </w:r>
      <w:r w:rsidR="00190C00" w:rsidRPr="00C03C36">
        <w:rPr>
          <w:sz w:val="28"/>
          <w:szCs w:val="28"/>
        </w:rPr>
        <w:t>ентах для предоставления услуги;</w:t>
      </w:r>
    </w:p>
    <w:p w:rsidR="00250B53" w:rsidRPr="00C03C36" w:rsidRDefault="007B1B91" w:rsidP="00DD2E79">
      <w:pPr>
        <w:pStyle w:val="a6"/>
        <w:shd w:val="clear" w:color="auto" w:fill="auto"/>
        <w:tabs>
          <w:tab w:val="left" w:pos="1651"/>
        </w:tabs>
        <w:spacing w:line="322" w:lineRule="exact"/>
        <w:ind w:firstLine="709"/>
        <w:jc w:val="both"/>
        <w:rPr>
          <w:sz w:val="28"/>
          <w:szCs w:val="28"/>
        </w:rPr>
      </w:pPr>
      <w:r w:rsidRPr="00C03C36">
        <w:rPr>
          <w:sz w:val="28"/>
          <w:szCs w:val="28"/>
        </w:rPr>
        <w:t>8) з</w:t>
      </w:r>
      <w:r w:rsidR="00250B53" w:rsidRPr="00C03C36">
        <w:rPr>
          <w:sz w:val="28"/>
          <w:szCs w:val="28"/>
        </w:rPr>
        <w:t>аявление подано лицом, не имеющим полномочий представлять интересы заявителя.</w:t>
      </w:r>
    </w:p>
    <w:p w:rsidR="00DD2E79" w:rsidRPr="00C03C36" w:rsidRDefault="00DD2E79" w:rsidP="00DD2E79">
      <w:pPr>
        <w:pStyle w:val="a6"/>
        <w:shd w:val="clear" w:color="auto" w:fill="auto"/>
        <w:tabs>
          <w:tab w:val="left" w:pos="1651"/>
        </w:tabs>
        <w:spacing w:line="322" w:lineRule="exact"/>
        <w:ind w:firstLine="709"/>
        <w:jc w:val="both"/>
        <w:rPr>
          <w:sz w:val="28"/>
          <w:szCs w:val="28"/>
        </w:rPr>
      </w:pPr>
    </w:p>
    <w:p w:rsidR="00250B53" w:rsidRPr="00C03C36" w:rsidRDefault="00250B53" w:rsidP="00DD2E79">
      <w:pPr>
        <w:pStyle w:val="34"/>
        <w:keepNext/>
        <w:keepLines/>
        <w:shd w:val="clear" w:color="auto" w:fill="auto"/>
        <w:ind w:hanging="580"/>
        <w:rPr>
          <w:sz w:val="28"/>
          <w:szCs w:val="28"/>
        </w:rPr>
      </w:pPr>
      <w:bookmarkStart w:id="12" w:name="bookmark13"/>
      <w:r w:rsidRPr="00C03C36">
        <w:rPr>
          <w:sz w:val="28"/>
          <w:szCs w:val="28"/>
        </w:rPr>
        <w:t>Исчерпывающий перечень оснований для приостановления или отказа в предоставлении муниципальной услуги</w:t>
      </w:r>
      <w:bookmarkEnd w:id="12"/>
    </w:p>
    <w:p w:rsidR="00DD2E79" w:rsidRPr="00C03C36" w:rsidRDefault="00DD2E79" w:rsidP="00DD2E79">
      <w:pPr>
        <w:pStyle w:val="34"/>
        <w:keepNext/>
        <w:keepLines/>
        <w:shd w:val="clear" w:color="auto" w:fill="auto"/>
        <w:ind w:hanging="580"/>
        <w:rPr>
          <w:sz w:val="28"/>
          <w:szCs w:val="28"/>
        </w:rPr>
      </w:pPr>
    </w:p>
    <w:p w:rsidR="00DD2E79" w:rsidRPr="00C03C36" w:rsidRDefault="00DD2E79" w:rsidP="00DD2E79">
      <w:pPr>
        <w:pStyle w:val="a6"/>
        <w:shd w:val="clear" w:color="auto" w:fill="auto"/>
        <w:spacing w:line="322" w:lineRule="exact"/>
        <w:ind w:right="40" w:firstLine="720"/>
        <w:jc w:val="both"/>
        <w:rPr>
          <w:sz w:val="28"/>
          <w:szCs w:val="28"/>
        </w:rPr>
      </w:pPr>
      <w:r w:rsidRPr="00C03C36">
        <w:rPr>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250B53" w:rsidRPr="00C03C36" w:rsidRDefault="00DD2E79" w:rsidP="00DD2E79">
      <w:pPr>
        <w:pStyle w:val="a6"/>
        <w:shd w:val="clear" w:color="auto" w:fill="auto"/>
        <w:tabs>
          <w:tab w:val="left" w:pos="1349"/>
        </w:tabs>
        <w:spacing w:line="322" w:lineRule="exact"/>
        <w:ind w:firstLine="709"/>
        <w:jc w:val="both"/>
        <w:rPr>
          <w:sz w:val="28"/>
          <w:szCs w:val="28"/>
        </w:rPr>
      </w:pPr>
      <w:r w:rsidRPr="00C03C36">
        <w:rPr>
          <w:sz w:val="28"/>
          <w:szCs w:val="28"/>
        </w:rPr>
        <w:t>2.16.</w:t>
      </w:r>
      <w:r w:rsidR="00250B53" w:rsidRPr="00C03C36">
        <w:rPr>
          <w:sz w:val="28"/>
          <w:szCs w:val="28"/>
        </w:rPr>
        <w:t>Основаниями для отказа в предоставлении услуги являются:</w:t>
      </w:r>
    </w:p>
    <w:p w:rsidR="00AB373A" w:rsidRPr="00C03C36" w:rsidRDefault="00AB373A" w:rsidP="00AB373A">
      <w:pPr>
        <w:pStyle w:val="a6"/>
        <w:shd w:val="clear" w:color="auto" w:fill="auto"/>
        <w:tabs>
          <w:tab w:val="left" w:pos="1651"/>
        </w:tabs>
        <w:spacing w:line="322" w:lineRule="exact"/>
        <w:ind w:right="40" w:firstLine="709"/>
        <w:jc w:val="both"/>
        <w:rPr>
          <w:sz w:val="28"/>
          <w:szCs w:val="28"/>
        </w:rPr>
      </w:pPr>
      <w:r w:rsidRPr="00C03C36">
        <w:rPr>
          <w:sz w:val="28"/>
          <w:szCs w:val="28"/>
        </w:rPr>
        <w:t xml:space="preserve">1) </w:t>
      </w:r>
      <w:r w:rsidR="00DD2E79" w:rsidRPr="00C03C36">
        <w:rPr>
          <w:sz w:val="28"/>
          <w:szCs w:val="28"/>
        </w:rPr>
        <w:t>д</w:t>
      </w:r>
      <w:r w:rsidR="00250B53" w:rsidRPr="00C03C36">
        <w:rPr>
          <w:sz w:val="28"/>
          <w:szCs w:val="28"/>
        </w:rPr>
        <w:t>окументы (сведения), представленные заявителем, противоречат документам (сведениям), полученным в рамках м</w:t>
      </w:r>
      <w:r w:rsidRPr="00C03C36">
        <w:rPr>
          <w:sz w:val="28"/>
          <w:szCs w:val="28"/>
        </w:rPr>
        <w:t>ежведомственного взаимодействия;</w:t>
      </w:r>
    </w:p>
    <w:p w:rsidR="00250B53" w:rsidRPr="00C03C36" w:rsidRDefault="00DD2E79" w:rsidP="00AB373A">
      <w:pPr>
        <w:pStyle w:val="a6"/>
        <w:shd w:val="clear" w:color="auto" w:fill="auto"/>
        <w:tabs>
          <w:tab w:val="left" w:pos="1651"/>
        </w:tabs>
        <w:spacing w:line="322" w:lineRule="exact"/>
        <w:ind w:right="40" w:firstLine="709"/>
        <w:jc w:val="both"/>
        <w:rPr>
          <w:sz w:val="28"/>
          <w:szCs w:val="28"/>
        </w:rPr>
      </w:pPr>
      <w:r w:rsidRPr="00C03C36">
        <w:rPr>
          <w:sz w:val="28"/>
          <w:szCs w:val="28"/>
        </w:rPr>
        <w:t>2)</w:t>
      </w:r>
      <w:r w:rsidR="00AB373A" w:rsidRPr="00C03C36">
        <w:rPr>
          <w:sz w:val="28"/>
          <w:szCs w:val="28"/>
        </w:rPr>
        <w:t xml:space="preserve"> п</w:t>
      </w:r>
      <w:r w:rsidR="00250B53" w:rsidRPr="00C03C36">
        <w:rPr>
          <w:sz w:val="28"/>
          <w:szCs w:val="28"/>
        </w:rPr>
        <w:t>редставленными документами и сведениями не подтверждается право гражданина в предоставлении жилого помещения.</w:t>
      </w:r>
    </w:p>
    <w:p w:rsidR="00250B53" w:rsidRPr="00C03C36" w:rsidRDefault="00250B53" w:rsidP="00C504C9">
      <w:pPr>
        <w:pStyle w:val="81"/>
        <w:shd w:val="clear" w:color="auto" w:fill="auto"/>
        <w:spacing w:before="0"/>
        <w:ind w:left="740" w:right="40" w:firstLine="0"/>
        <w:rPr>
          <w:sz w:val="28"/>
          <w:szCs w:val="28"/>
        </w:rPr>
      </w:pPr>
      <w:r w:rsidRPr="00C03C36">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504C9" w:rsidRPr="00C03C36">
        <w:rPr>
          <w:sz w:val="28"/>
          <w:szCs w:val="28"/>
        </w:rPr>
        <w:t xml:space="preserve"> </w:t>
      </w:r>
      <w:r w:rsidRPr="00C03C36">
        <w:rPr>
          <w:sz w:val="28"/>
          <w:szCs w:val="28"/>
        </w:rPr>
        <w:t>организациями, участвующими в предоставлении муниципальной услуги</w:t>
      </w:r>
    </w:p>
    <w:p w:rsidR="00C504C9" w:rsidRPr="00C03C36" w:rsidRDefault="00C504C9" w:rsidP="00C504C9">
      <w:pPr>
        <w:pStyle w:val="81"/>
        <w:shd w:val="clear" w:color="auto" w:fill="auto"/>
        <w:spacing w:before="0"/>
        <w:ind w:left="740" w:right="40" w:firstLine="0"/>
        <w:jc w:val="left"/>
        <w:rPr>
          <w:sz w:val="28"/>
          <w:szCs w:val="28"/>
        </w:rPr>
      </w:pPr>
    </w:p>
    <w:p w:rsidR="00250B53" w:rsidRPr="00C03C36" w:rsidRDefault="0063776C" w:rsidP="0063776C">
      <w:pPr>
        <w:pStyle w:val="a6"/>
        <w:shd w:val="clear" w:color="auto" w:fill="auto"/>
        <w:tabs>
          <w:tab w:val="left" w:pos="1672"/>
        </w:tabs>
        <w:spacing w:line="240" w:lineRule="auto"/>
        <w:ind w:firstLine="709"/>
        <w:jc w:val="both"/>
        <w:rPr>
          <w:sz w:val="28"/>
          <w:szCs w:val="28"/>
        </w:rPr>
      </w:pPr>
      <w:r w:rsidRPr="00C03C36">
        <w:rPr>
          <w:sz w:val="28"/>
          <w:szCs w:val="28"/>
        </w:rPr>
        <w:t xml:space="preserve">2.17. </w:t>
      </w:r>
      <w:r w:rsidR="00250B53" w:rsidRPr="00C03C36">
        <w:rPr>
          <w:sz w:val="28"/>
          <w:szCs w:val="28"/>
        </w:rPr>
        <w:t xml:space="preserve">Услуги, необходимые и обязательные для предоставления </w:t>
      </w:r>
      <w:r w:rsidRPr="00C03C36">
        <w:rPr>
          <w:sz w:val="28"/>
          <w:szCs w:val="28"/>
        </w:rPr>
        <w:t>муниципальной</w:t>
      </w:r>
      <w:r w:rsidR="00250B53" w:rsidRPr="00C03C36">
        <w:rPr>
          <w:sz w:val="28"/>
          <w:szCs w:val="28"/>
        </w:rPr>
        <w:t xml:space="preserve"> услуги, отсутствуют.</w:t>
      </w:r>
    </w:p>
    <w:p w:rsidR="0063776C" w:rsidRPr="00C03C36" w:rsidRDefault="0063776C" w:rsidP="0063776C">
      <w:pPr>
        <w:pStyle w:val="a6"/>
        <w:shd w:val="clear" w:color="auto" w:fill="auto"/>
        <w:tabs>
          <w:tab w:val="left" w:pos="1672"/>
        </w:tabs>
        <w:spacing w:line="240" w:lineRule="auto"/>
        <w:ind w:firstLine="709"/>
        <w:jc w:val="both"/>
        <w:rPr>
          <w:sz w:val="28"/>
          <w:szCs w:val="28"/>
        </w:rPr>
      </w:pPr>
    </w:p>
    <w:p w:rsidR="00250B53" w:rsidRPr="00C03C36" w:rsidRDefault="00250B53" w:rsidP="00FA334D">
      <w:pPr>
        <w:pStyle w:val="81"/>
        <w:shd w:val="clear" w:color="auto" w:fill="auto"/>
        <w:spacing w:before="0"/>
        <w:ind w:left="40" w:right="40" w:firstLine="700"/>
        <w:jc w:val="both"/>
        <w:rPr>
          <w:sz w:val="28"/>
          <w:szCs w:val="28"/>
        </w:rPr>
      </w:pPr>
      <w:r w:rsidRPr="00C03C36">
        <w:rPr>
          <w:sz w:val="28"/>
          <w:szCs w:val="28"/>
        </w:rPr>
        <w:t xml:space="preserve">Порядок, размер и основания взимания государственной пошлины или иной оплаты, взимаемой за предоставление </w:t>
      </w:r>
      <w:r w:rsidR="00FA334D" w:rsidRPr="00C03C36">
        <w:rPr>
          <w:sz w:val="28"/>
          <w:szCs w:val="28"/>
        </w:rPr>
        <w:t xml:space="preserve">муниципальной </w:t>
      </w:r>
      <w:r w:rsidRPr="00C03C36">
        <w:rPr>
          <w:sz w:val="28"/>
          <w:szCs w:val="28"/>
        </w:rPr>
        <w:t>услуги</w:t>
      </w:r>
    </w:p>
    <w:p w:rsidR="00FA334D" w:rsidRPr="00C03C36" w:rsidRDefault="00FA334D" w:rsidP="00FA334D">
      <w:pPr>
        <w:pStyle w:val="81"/>
        <w:shd w:val="clear" w:color="auto" w:fill="auto"/>
        <w:spacing w:before="0"/>
        <w:ind w:left="40" w:right="40" w:firstLine="700"/>
        <w:jc w:val="both"/>
        <w:rPr>
          <w:sz w:val="28"/>
          <w:szCs w:val="28"/>
        </w:rPr>
      </w:pPr>
    </w:p>
    <w:p w:rsidR="00250B53" w:rsidRPr="00C03C36" w:rsidRDefault="00FA334D" w:rsidP="00FA334D">
      <w:pPr>
        <w:pStyle w:val="a6"/>
        <w:shd w:val="clear" w:color="auto" w:fill="auto"/>
        <w:tabs>
          <w:tab w:val="left" w:pos="1782"/>
        </w:tabs>
        <w:spacing w:after="304" w:line="326" w:lineRule="exact"/>
        <w:ind w:right="40" w:firstLine="709"/>
        <w:jc w:val="both"/>
        <w:rPr>
          <w:sz w:val="28"/>
          <w:szCs w:val="28"/>
        </w:rPr>
      </w:pPr>
      <w:r w:rsidRPr="00C03C36">
        <w:rPr>
          <w:sz w:val="28"/>
          <w:szCs w:val="28"/>
        </w:rPr>
        <w:t>2.18.</w:t>
      </w:r>
      <w:r w:rsidR="00250B53" w:rsidRPr="00C03C36">
        <w:rPr>
          <w:sz w:val="28"/>
          <w:szCs w:val="28"/>
        </w:rPr>
        <w:t>Предоставление муниципальной услуги осуществляется бесплатно.</w:t>
      </w:r>
    </w:p>
    <w:p w:rsidR="00250B53" w:rsidRPr="00C03C36" w:rsidRDefault="00250B53" w:rsidP="00F2747E">
      <w:pPr>
        <w:pStyle w:val="81"/>
        <w:shd w:val="clear" w:color="auto" w:fill="auto"/>
        <w:spacing w:before="0" w:line="240" w:lineRule="auto"/>
        <w:ind w:firstLine="700"/>
        <w:jc w:val="left"/>
        <w:rPr>
          <w:sz w:val="28"/>
          <w:szCs w:val="28"/>
        </w:rPr>
      </w:pPr>
      <w:r w:rsidRPr="00C03C36">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F2747E" w:rsidRPr="00C03C36">
        <w:rPr>
          <w:sz w:val="28"/>
          <w:szCs w:val="28"/>
        </w:rPr>
        <w:t xml:space="preserve"> </w:t>
      </w:r>
      <w:r w:rsidRPr="00C03C36">
        <w:rPr>
          <w:sz w:val="28"/>
          <w:szCs w:val="28"/>
        </w:rPr>
        <w:t>расчета размера такой платы</w:t>
      </w:r>
    </w:p>
    <w:p w:rsidR="00F2747E" w:rsidRPr="00C03C36" w:rsidRDefault="00F2747E" w:rsidP="00F2747E">
      <w:pPr>
        <w:pStyle w:val="a6"/>
        <w:shd w:val="clear" w:color="auto" w:fill="auto"/>
        <w:tabs>
          <w:tab w:val="left" w:pos="1672"/>
        </w:tabs>
        <w:spacing w:line="240" w:lineRule="auto"/>
        <w:ind w:firstLine="0"/>
        <w:jc w:val="both"/>
        <w:rPr>
          <w:sz w:val="28"/>
          <w:szCs w:val="28"/>
        </w:rPr>
      </w:pPr>
    </w:p>
    <w:p w:rsidR="00250B53" w:rsidRPr="00C03C36" w:rsidRDefault="00F2747E" w:rsidP="00F2747E">
      <w:pPr>
        <w:pStyle w:val="a6"/>
        <w:shd w:val="clear" w:color="auto" w:fill="auto"/>
        <w:tabs>
          <w:tab w:val="left" w:pos="1672"/>
        </w:tabs>
        <w:spacing w:line="240" w:lineRule="auto"/>
        <w:ind w:firstLine="709"/>
        <w:jc w:val="both"/>
        <w:rPr>
          <w:sz w:val="28"/>
          <w:szCs w:val="28"/>
        </w:rPr>
      </w:pPr>
      <w:r w:rsidRPr="00C03C36">
        <w:rPr>
          <w:sz w:val="28"/>
          <w:szCs w:val="28"/>
        </w:rPr>
        <w:t>2.19.</w:t>
      </w:r>
      <w:r w:rsidR="00250B53" w:rsidRPr="00C03C36">
        <w:rPr>
          <w:sz w:val="28"/>
          <w:szCs w:val="28"/>
        </w:rPr>
        <w:t>Услуги, необходимые и обязательные для предоставления муниципальной услуги, отсутствуют.</w:t>
      </w:r>
    </w:p>
    <w:p w:rsidR="00F2747E" w:rsidRPr="00C03C36" w:rsidRDefault="00F2747E" w:rsidP="00F2747E">
      <w:pPr>
        <w:pStyle w:val="a6"/>
        <w:shd w:val="clear" w:color="auto" w:fill="auto"/>
        <w:tabs>
          <w:tab w:val="left" w:pos="1672"/>
        </w:tabs>
        <w:spacing w:line="240" w:lineRule="auto"/>
        <w:ind w:firstLine="709"/>
        <w:jc w:val="both"/>
        <w:rPr>
          <w:sz w:val="28"/>
          <w:szCs w:val="28"/>
        </w:rPr>
      </w:pPr>
    </w:p>
    <w:p w:rsidR="00250B53" w:rsidRPr="00C03C36" w:rsidRDefault="00250B53" w:rsidP="00C220BF">
      <w:pPr>
        <w:pStyle w:val="81"/>
        <w:shd w:val="clear" w:color="auto" w:fill="auto"/>
        <w:spacing w:before="0" w:after="300"/>
        <w:ind w:left="40" w:right="40" w:firstLine="1340"/>
        <w:rPr>
          <w:sz w:val="28"/>
          <w:szCs w:val="28"/>
        </w:rPr>
      </w:pPr>
      <w:r w:rsidRPr="00C03C3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0B53" w:rsidRPr="00C03C36" w:rsidRDefault="00C220BF" w:rsidP="00C220BF">
      <w:pPr>
        <w:pStyle w:val="a6"/>
        <w:shd w:val="clear" w:color="auto" w:fill="auto"/>
        <w:tabs>
          <w:tab w:val="left" w:pos="1514"/>
        </w:tabs>
        <w:spacing w:after="304" w:line="322" w:lineRule="exact"/>
        <w:ind w:right="40" w:firstLine="709"/>
        <w:jc w:val="both"/>
        <w:rPr>
          <w:sz w:val="28"/>
          <w:szCs w:val="28"/>
        </w:rPr>
      </w:pPr>
      <w:r w:rsidRPr="00C03C36">
        <w:rPr>
          <w:sz w:val="28"/>
          <w:szCs w:val="28"/>
        </w:rPr>
        <w:t>2.20.</w:t>
      </w:r>
      <w:r w:rsidR="00250B53" w:rsidRPr="00C03C3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0B53" w:rsidRPr="00C03C36" w:rsidRDefault="00250B53" w:rsidP="00F376B7">
      <w:pPr>
        <w:pStyle w:val="81"/>
        <w:shd w:val="clear" w:color="auto" w:fill="auto"/>
        <w:spacing w:before="0" w:after="296" w:line="317" w:lineRule="exact"/>
        <w:ind w:left="40" w:right="40" w:firstLine="386"/>
        <w:rPr>
          <w:sz w:val="28"/>
          <w:szCs w:val="28"/>
        </w:rPr>
      </w:pPr>
      <w:r w:rsidRPr="00C03C36">
        <w:rPr>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250B53" w:rsidRPr="00C03C36" w:rsidRDefault="00F376B7" w:rsidP="00F376B7">
      <w:pPr>
        <w:pStyle w:val="a6"/>
        <w:shd w:val="clear" w:color="auto" w:fill="auto"/>
        <w:tabs>
          <w:tab w:val="left" w:pos="1562"/>
        </w:tabs>
        <w:spacing w:line="322" w:lineRule="exact"/>
        <w:ind w:right="40" w:firstLine="709"/>
        <w:jc w:val="both"/>
        <w:rPr>
          <w:sz w:val="28"/>
          <w:szCs w:val="28"/>
        </w:rPr>
      </w:pPr>
      <w:r w:rsidRPr="00C03C36">
        <w:rPr>
          <w:sz w:val="28"/>
          <w:szCs w:val="28"/>
        </w:rPr>
        <w:t>2.21.</w:t>
      </w:r>
      <w:r w:rsidR="00C03C36" w:rsidRPr="00C03C36">
        <w:rPr>
          <w:sz w:val="28"/>
          <w:szCs w:val="28"/>
        </w:rPr>
        <w:t xml:space="preserve"> </w:t>
      </w:r>
      <w:r w:rsidR="00250B53" w:rsidRPr="00C03C36">
        <w:rPr>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50B53" w:rsidRPr="00C03C36" w:rsidRDefault="00250B53">
      <w:pPr>
        <w:pStyle w:val="a6"/>
        <w:shd w:val="clear" w:color="auto" w:fill="auto"/>
        <w:spacing w:after="341" w:line="322" w:lineRule="exact"/>
        <w:ind w:left="40" w:right="40" w:firstLine="700"/>
        <w:jc w:val="both"/>
        <w:rPr>
          <w:sz w:val="28"/>
          <w:szCs w:val="28"/>
        </w:rPr>
      </w:pPr>
      <w:r w:rsidRPr="00C03C36">
        <w:rPr>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91476B" w:rsidRPr="00C03C36">
        <w:rPr>
          <w:sz w:val="28"/>
          <w:szCs w:val="28"/>
        </w:rPr>
        <w:t>5</w:t>
      </w:r>
      <w:r w:rsidRPr="00C03C36">
        <w:rPr>
          <w:sz w:val="28"/>
          <w:szCs w:val="28"/>
        </w:rPr>
        <w:t xml:space="preserve"> к настоящему Административному регламенту.</w:t>
      </w:r>
    </w:p>
    <w:p w:rsidR="00250B53" w:rsidRPr="00C03C36" w:rsidRDefault="00250B53" w:rsidP="00BD4866">
      <w:pPr>
        <w:pStyle w:val="34"/>
        <w:keepNext/>
        <w:keepLines/>
        <w:shd w:val="clear" w:color="auto" w:fill="auto"/>
        <w:spacing w:line="270" w:lineRule="exact"/>
        <w:ind w:left="400" w:firstLine="0"/>
        <w:jc w:val="left"/>
        <w:rPr>
          <w:sz w:val="28"/>
          <w:szCs w:val="28"/>
        </w:rPr>
      </w:pPr>
      <w:bookmarkStart w:id="13" w:name="bookmark14"/>
      <w:r w:rsidRPr="00C03C36">
        <w:rPr>
          <w:sz w:val="28"/>
          <w:szCs w:val="28"/>
        </w:rPr>
        <w:t xml:space="preserve">Требования к помещениям, в которых предоставляется </w:t>
      </w:r>
      <w:bookmarkStart w:id="14" w:name="bookmark15"/>
      <w:bookmarkEnd w:id="13"/>
      <w:r w:rsidRPr="00C03C36">
        <w:rPr>
          <w:sz w:val="28"/>
          <w:szCs w:val="28"/>
        </w:rPr>
        <w:t>муниципальная услуга</w:t>
      </w:r>
      <w:bookmarkEnd w:id="14"/>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2.2</w:t>
      </w:r>
      <w:r w:rsidR="00BD4866" w:rsidRPr="00C03C36">
        <w:rPr>
          <w:sz w:val="28"/>
          <w:szCs w:val="28"/>
        </w:rPr>
        <w:t>2</w:t>
      </w:r>
      <w:r w:rsidRPr="00C03C36">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03C36">
        <w:rPr>
          <w:sz w:val="28"/>
          <w:szCs w:val="28"/>
          <w:lang w:val="en-US" w:eastAsia="en-US"/>
        </w:rPr>
        <w:t>I</w:t>
      </w:r>
      <w:r w:rsidRPr="00C03C36">
        <w:rPr>
          <w:sz w:val="28"/>
          <w:szCs w:val="28"/>
          <w:lang w:eastAsia="en-US"/>
        </w:rPr>
        <w:t xml:space="preserve">, </w:t>
      </w:r>
      <w:r w:rsidRPr="00C03C36">
        <w:rPr>
          <w:sz w:val="28"/>
          <w:szCs w:val="28"/>
        </w:rPr>
        <w:t xml:space="preserve">II групп, а также инвалидами </w:t>
      </w:r>
      <w:r w:rsidRPr="00C03C36">
        <w:rPr>
          <w:sz w:val="28"/>
          <w:szCs w:val="28"/>
          <w:lang w:val="en-US" w:eastAsia="en-US"/>
        </w:rPr>
        <w:t>III</w:t>
      </w:r>
      <w:r w:rsidRPr="00C03C36">
        <w:rPr>
          <w:sz w:val="28"/>
          <w:szCs w:val="28"/>
          <w:lang w:eastAsia="en-US"/>
        </w:rPr>
        <w:t xml:space="preserve"> </w:t>
      </w:r>
      <w:r w:rsidRPr="00C03C36">
        <w:rPr>
          <w:sz w:val="28"/>
          <w:szCs w:val="28"/>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0B53" w:rsidRPr="00C03C36" w:rsidRDefault="00250B53">
      <w:pPr>
        <w:pStyle w:val="a6"/>
        <w:shd w:val="clear" w:color="auto" w:fill="auto"/>
        <w:spacing w:line="322" w:lineRule="exact"/>
        <w:ind w:left="20" w:right="20" w:firstLine="700"/>
        <w:rPr>
          <w:sz w:val="28"/>
          <w:szCs w:val="28"/>
        </w:rPr>
      </w:pPr>
      <w:r w:rsidRPr="00C03C36">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50B53" w:rsidRPr="00C03C36" w:rsidRDefault="00250B53">
      <w:pPr>
        <w:pStyle w:val="a6"/>
        <w:shd w:val="clear" w:color="auto" w:fill="auto"/>
        <w:spacing w:line="322" w:lineRule="exact"/>
        <w:ind w:left="720" w:right="4500" w:firstLine="0"/>
        <w:rPr>
          <w:sz w:val="28"/>
          <w:szCs w:val="28"/>
        </w:rPr>
      </w:pPr>
      <w:r w:rsidRPr="00C03C36">
        <w:rPr>
          <w:sz w:val="28"/>
          <w:szCs w:val="28"/>
        </w:rPr>
        <w:lastRenderedPageBreak/>
        <w:t>местонахождение и юридический адрес; режим работы; график приема;</w:t>
      </w:r>
    </w:p>
    <w:p w:rsidR="00250B53" w:rsidRPr="00C03C36" w:rsidRDefault="00250B53">
      <w:pPr>
        <w:pStyle w:val="a6"/>
        <w:shd w:val="clear" w:color="auto" w:fill="auto"/>
        <w:spacing w:line="322" w:lineRule="exact"/>
        <w:ind w:left="20" w:firstLine="700"/>
        <w:jc w:val="both"/>
        <w:rPr>
          <w:sz w:val="28"/>
          <w:szCs w:val="28"/>
        </w:rPr>
      </w:pPr>
      <w:r w:rsidRPr="00C03C36">
        <w:rPr>
          <w:sz w:val="28"/>
          <w:szCs w:val="28"/>
        </w:rPr>
        <w:t>номера телефонов для справок.</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 xml:space="preserve">Помещения, в которых предоставляется </w:t>
      </w:r>
      <w:r w:rsidR="000B05AD" w:rsidRPr="00C03C36">
        <w:rPr>
          <w:sz w:val="28"/>
          <w:szCs w:val="28"/>
        </w:rPr>
        <w:t xml:space="preserve">муниципальная </w:t>
      </w:r>
      <w:r w:rsidRPr="00C03C36">
        <w:rPr>
          <w:sz w:val="28"/>
          <w:szCs w:val="28"/>
        </w:rPr>
        <w:t>услуга, оснащаются:</w:t>
      </w:r>
    </w:p>
    <w:p w:rsidR="00250B53" w:rsidRPr="00C03C36" w:rsidRDefault="00250B53">
      <w:pPr>
        <w:pStyle w:val="a6"/>
        <w:shd w:val="clear" w:color="auto" w:fill="auto"/>
        <w:spacing w:line="322" w:lineRule="exact"/>
        <w:ind w:left="720" w:right="1620" w:firstLine="0"/>
        <w:rPr>
          <w:sz w:val="28"/>
          <w:szCs w:val="28"/>
        </w:rPr>
      </w:pPr>
      <w:r w:rsidRPr="00C03C36">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Места для заполнения заявлений оборудуются стульями, столами (стойками), бланками заявлений, письменными принадлежностями.</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Места приема Заявителей оборудуются информационными табличками (вывесками) с указанием:</w:t>
      </w:r>
    </w:p>
    <w:p w:rsidR="00250B53" w:rsidRPr="00C03C36" w:rsidRDefault="00250B53">
      <w:pPr>
        <w:pStyle w:val="a6"/>
        <w:shd w:val="clear" w:color="auto" w:fill="auto"/>
        <w:spacing w:line="322" w:lineRule="exact"/>
        <w:ind w:left="20" w:firstLine="700"/>
        <w:jc w:val="both"/>
        <w:rPr>
          <w:sz w:val="28"/>
          <w:szCs w:val="28"/>
        </w:rPr>
      </w:pPr>
      <w:r w:rsidRPr="00C03C36">
        <w:rPr>
          <w:sz w:val="28"/>
          <w:szCs w:val="28"/>
        </w:rPr>
        <w:t>номера кабинета и наименования отдела;</w:t>
      </w:r>
    </w:p>
    <w:p w:rsidR="00250B53" w:rsidRPr="00C03C36" w:rsidRDefault="00250B53">
      <w:pPr>
        <w:pStyle w:val="a6"/>
        <w:shd w:val="clear" w:color="auto" w:fill="auto"/>
        <w:spacing w:line="322" w:lineRule="exact"/>
        <w:ind w:left="20" w:right="20" w:firstLine="700"/>
        <w:rPr>
          <w:sz w:val="28"/>
          <w:szCs w:val="28"/>
        </w:rPr>
      </w:pPr>
      <w:r w:rsidRPr="00C03C36">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При предоставлении муниципальной услуги инвалидам обеспечиваются:</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возможность беспрепятственного доступа к объекту (зданию, помещению), в котором предоставляется муниципальная услуга;</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сопровождение инвалидов, имеющих стойкие расстройства функции зрения и самостоятельного передвижения;</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B05AD" w:rsidRPr="00C03C36">
        <w:rPr>
          <w:sz w:val="28"/>
          <w:szCs w:val="28"/>
        </w:rPr>
        <w:t>муниципальная</w:t>
      </w:r>
      <w:r w:rsidRPr="00C03C36">
        <w:rPr>
          <w:sz w:val="28"/>
          <w:szCs w:val="28"/>
        </w:rPr>
        <w:t xml:space="preserve"> услуга, и к муниципальной услуге с учетом ограничений их жизнедеятельности;</w:t>
      </w:r>
    </w:p>
    <w:p w:rsidR="00250B53" w:rsidRPr="00C03C36" w:rsidRDefault="00250B53" w:rsidP="000B05AD">
      <w:pPr>
        <w:pStyle w:val="a6"/>
        <w:shd w:val="clear" w:color="auto" w:fill="auto"/>
        <w:spacing w:line="322" w:lineRule="exact"/>
        <w:ind w:left="20" w:right="20" w:firstLine="700"/>
        <w:jc w:val="both"/>
        <w:rPr>
          <w:sz w:val="28"/>
          <w:szCs w:val="28"/>
        </w:rPr>
      </w:pPr>
      <w:r w:rsidRPr="00C03C36">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оказание инвалидам помощи в преодолении ба</w:t>
      </w:r>
      <w:r w:rsidR="000B05AD" w:rsidRPr="00C03C36">
        <w:rPr>
          <w:sz w:val="28"/>
          <w:szCs w:val="28"/>
        </w:rPr>
        <w:t xml:space="preserve">рьеров, мешающих получению ими </w:t>
      </w:r>
      <w:r w:rsidRPr="00C03C36">
        <w:rPr>
          <w:sz w:val="28"/>
          <w:szCs w:val="28"/>
        </w:rPr>
        <w:t>муниципальных услуг наравне с другими лицами.</w:t>
      </w:r>
    </w:p>
    <w:p w:rsidR="00250B53" w:rsidRPr="00C03C36" w:rsidRDefault="00250B53">
      <w:pPr>
        <w:pStyle w:val="81"/>
        <w:shd w:val="clear" w:color="auto" w:fill="auto"/>
        <w:spacing w:before="0" w:after="301" w:line="270" w:lineRule="exact"/>
        <w:ind w:firstLine="0"/>
        <w:rPr>
          <w:sz w:val="28"/>
          <w:szCs w:val="28"/>
        </w:rPr>
      </w:pPr>
      <w:r w:rsidRPr="00C03C36">
        <w:rPr>
          <w:sz w:val="28"/>
          <w:szCs w:val="28"/>
        </w:rPr>
        <w:t>Показатели доступности и качества муниципальной услуги</w:t>
      </w:r>
    </w:p>
    <w:p w:rsidR="00250B53" w:rsidRPr="00C03C36" w:rsidRDefault="00E46952" w:rsidP="00E46952">
      <w:pPr>
        <w:pStyle w:val="a6"/>
        <w:shd w:val="clear" w:color="auto" w:fill="auto"/>
        <w:tabs>
          <w:tab w:val="left" w:pos="1882"/>
        </w:tabs>
        <w:spacing w:line="322" w:lineRule="exact"/>
        <w:ind w:right="20" w:firstLine="709"/>
        <w:jc w:val="both"/>
        <w:rPr>
          <w:sz w:val="28"/>
          <w:szCs w:val="28"/>
        </w:rPr>
      </w:pPr>
      <w:r w:rsidRPr="00C03C36">
        <w:rPr>
          <w:sz w:val="28"/>
          <w:szCs w:val="28"/>
        </w:rPr>
        <w:t>2.23.</w:t>
      </w:r>
      <w:r w:rsidR="00250B53" w:rsidRPr="00C03C36">
        <w:rPr>
          <w:sz w:val="28"/>
          <w:szCs w:val="28"/>
        </w:rPr>
        <w:t xml:space="preserve">Основными показателями доступности предоставления </w:t>
      </w:r>
      <w:r w:rsidRPr="00C03C36">
        <w:rPr>
          <w:sz w:val="28"/>
          <w:szCs w:val="28"/>
        </w:rPr>
        <w:t>муниципальной</w:t>
      </w:r>
      <w:r w:rsidR="00250B53" w:rsidRPr="00C03C36">
        <w:rPr>
          <w:sz w:val="28"/>
          <w:szCs w:val="28"/>
        </w:rPr>
        <w:t xml:space="preserve"> услуги являются:</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возможность получения заявителем уведомлений о предоставлении муниципальной услуги с помощью ЕПГУ;</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50B53" w:rsidRPr="00C03C36" w:rsidRDefault="00250B53" w:rsidP="00E46952">
      <w:pPr>
        <w:pStyle w:val="a6"/>
        <w:numPr>
          <w:ilvl w:val="1"/>
          <w:numId w:val="46"/>
        </w:numPr>
        <w:shd w:val="clear" w:color="auto" w:fill="auto"/>
        <w:spacing w:line="322" w:lineRule="exact"/>
        <w:ind w:left="0" w:right="20" w:firstLine="709"/>
        <w:jc w:val="both"/>
        <w:rPr>
          <w:sz w:val="28"/>
          <w:szCs w:val="28"/>
        </w:rPr>
      </w:pPr>
      <w:r w:rsidRPr="00C03C36">
        <w:rPr>
          <w:sz w:val="28"/>
          <w:szCs w:val="28"/>
        </w:rPr>
        <w:t>Основными показателями качества предоставления муниципальной услуги являются:</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отсутствие нарушений установленных сроков в процессе предоставления муниципальной услуги;</w:t>
      </w:r>
    </w:p>
    <w:p w:rsidR="00250B53" w:rsidRPr="00C03C36" w:rsidRDefault="00250B53">
      <w:pPr>
        <w:pStyle w:val="a6"/>
        <w:shd w:val="clear" w:color="auto" w:fill="auto"/>
        <w:spacing w:after="300" w:line="322" w:lineRule="exact"/>
        <w:ind w:left="20" w:right="20" w:firstLine="700"/>
        <w:jc w:val="both"/>
        <w:rPr>
          <w:sz w:val="28"/>
          <w:szCs w:val="28"/>
        </w:rPr>
      </w:pPr>
      <w:r w:rsidRPr="00C03C36">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50B53" w:rsidRPr="00C03C36" w:rsidRDefault="00250B53">
      <w:pPr>
        <w:pStyle w:val="81"/>
        <w:shd w:val="clear" w:color="auto" w:fill="auto"/>
        <w:spacing w:before="0" w:after="300"/>
        <w:ind w:firstLine="0"/>
        <w:rPr>
          <w:sz w:val="28"/>
          <w:szCs w:val="28"/>
        </w:rPr>
      </w:pPr>
      <w:r w:rsidRPr="00C03C36">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0B53" w:rsidRPr="00C03C36" w:rsidRDefault="00092049" w:rsidP="00092049">
      <w:pPr>
        <w:pStyle w:val="a6"/>
        <w:shd w:val="clear" w:color="auto" w:fill="auto"/>
        <w:tabs>
          <w:tab w:val="left" w:pos="1614"/>
        </w:tabs>
        <w:spacing w:line="322" w:lineRule="exact"/>
        <w:ind w:right="20" w:firstLine="709"/>
        <w:jc w:val="both"/>
        <w:rPr>
          <w:sz w:val="28"/>
          <w:szCs w:val="28"/>
        </w:rPr>
      </w:pPr>
      <w:r w:rsidRPr="00C03C36">
        <w:rPr>
          <w:sz w:val="28"/>
          <w:szCs w:val="28"/>
        </w:rPr>
        <w:lastRenderedPageBreak/>
        <w:t>2.25.</w:t>
      </w:r>
      <w:r w:rsidR="00250B53" w:rsidRPr="00C03C36">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50B53" w:rsidRPr="00C03C36" w:rsidRDefault="00092049" w:rsidP="00092049">
      <w:pPr>
        <w:pStyle w:val="a6"/>
        <w:shd w:val="clear" w:color="auto" w:fill="auto"/>
        <w:tabs>
          <w:tab w:val="left" w:pos="1446"/>
        </w:tabs>
        <w:spacing w:line="322" w:lineRule="exact"/>
        <w:ind w:right="20" w:firstLine="709"/>
        <w:jc w:val="both"/>
        <w:rPr>
          <w:sz w:val="28"/>
          <w:szCs w:val="28"/>
        </w:rPr>
      </w:pPr>
      <w:r w:rsidRPr="00C03C36">
        <w:rPr>
          <w:sz w:val="28"/>
          <w:szCs w:val="28"/>
        </w:rPr>
        <w:t>2.26.</w:t>
      </w:r>
      <w:r w:rsidR="00250B53" w:rsidRPr="00C03C36">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50B53" w:rsidRPr="00C03C36" w:rsidRDefault="00250B53" w:rsidP="00092049">
      <w:pPr>
        <w:pStyle w:val="a6"/>
        <w:shd w:val="clear" w:color="auto" w:fill="auto"/>
        <w:spacing w:line="322" w:lineRule="exact"/>
        <w:ind w:right="20" w:firstLine="700"/>
        <w:jc w:val="both"/>
        <w:rPr>
          <w:sz w:val="28"/>
          <w:szCs w:val="28"/>
        </w:rPr>
      </w:pPr>
      <w:r w:rsidRPr="00C03C36">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0B53" w:rsidRPr="00C03C36" w:rsidRDefault="00250B53">
      <w:pPr>
        <w:pStyle w:val="a6"/>
        <w:shd w:val="clear" w:color="auto" w:fill="auto"/>
        <w:spacing w:line="322" w:lineRule="exact"/>
        <w:ind w:right="20" w:firstLine="700"/>
        <w:jc w:val="both"/>
        <w:rPr>
          <w:sz w:val="28"/>
          <w:szCs w:val="28"/>
        </w:rPr>
      </w:pPr>
      <w:r w:rsidRPr="00C03C36">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0B53" w:rsidRPr="00C03C36" w:rsidRDefault="00250B53">
      <w:pPr>
        <w:pStyle w:val="a6"/>
        <w:shd w:val="clear" w:color="auto" w:fill="auto"/>
        <w:spacing w:line="322" w:lineRule="exact"/>
        <w:ind w:right="20" w:firstLine="700"/>
        <w:jc w:val="both"/>
        <w:rPr>
          <w:sz w:val="28"/>
          <w:szCs w:val="28"/>
        </w:rPr>
      </w:pPr>
      <w:r w:rsidRPr="00C03C36">
        <w:rPr>
          <w:sz w:val="28"/>
          <w:szCs w:val="28"/>
        </w:rPr>
        <w:t>Результаты предоставления муниципальной услуги, указанные в пункте 2.</w:t>
      </w:r>
      <w:r w:rsidR="00092049" w:rsidRPr="00C03C36">
        <w:rPr>
          <w:sz w:val="28"/>
          <w:szCs w:val="28"/>
        </w:rPr>
        <w:t>6</w:t>
      </w:r>
      <w:r w:rsidRPr="00C03C36">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0B53" w:rsidRPr="00C03C36" w:rsidRDefault="00250B53" w:rsidP="006D161F">
      <w:pPr>
        <w:pStyle w:val="a6"/>
        <w:shd w:val="clear" w:color="auto" w:fill="FFFFFF" w:themeFill="background1"/>
        <w:spacing w:line="322" w:lineRule="exact"/>
        <w:ind w:right="20" w:firstLine="700"/>
        <w:jc w:val="both"/>
        <w:rPr>
          <w:sz w:val="28"/>
          <w:szCs w:val="28"/>
        </w:rPr>
      </w:pPr>
      <w:r w:rsidRPr="00C03C36">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50B53" w:rsidRPr="00C03C36" w:rsidRDefault="00250B53">
      <w:pPr>
        <w:pStyle w:val="a6"/>
        <w:shd w:val="clear" w:color="auto" w:fill="auto"/>
        <w:spacing w:line="322" w:lineRule="exact"/>
        <w:ind w:firstLine="700"/>
        <w:jc w:val="both"/>
        <w:rPr>
          <w:sz w:val="28"/>
          <w:szCs w:val="28"/>
        </w:rPr>
      </w:pPr>
      <w:r w:rsidRPr="00C03C36">
        <w:rPr>
          <w:sz w:val="28"/>
          <w:szCs w:val="28"/>
        </w:rPr>
        <w:t>2.2</w:t>
      </w:r>
      <w:r w:rsidR="00092049" w:rsidRPr="00C03C36">
        <w:rPr>
          <w:sz w:val="28"/>
          <w:szCs w:val="28"/>
        </w:rPr>
        <w:t>7</w:t>
      </w:r>
      <w:r w:rsidRPr="00C03C36">
        <w:rPr>
          <w:sz w:val="28"/>
          <w:szCs w:val="28"/>
        </w:rPr>
        <w:t>. Электронные документы представляются в следующих форматах:</w:t>
      </w:r>
    </w:p>
    <w:p w:rsidR="00250B53" w:rsidRPr="00C03C36" w:rsidRDefault="00250B53">
      <w:pPr>
        <w:pStyle w:val="a6"/>
        <w:shd w:val="clear" w:color="auto" w:fill="auto"/>
        <w:tabs>
          <w:tab w:val="left" w:pos="978"/>
        </w:tabs>
        <w:spacing w:line="322" w:lineRule="exact"/>
        <w:ind w:firstLine="700"/>
        <w:jc w:val="both"/>
        <w:rPr>
          <w:sz w:val="28"/>
          <w:szCs w:val="28"/>
        </w:rPr>
      </w:pPr>
      <w:r w:rsidRPr="00C03C36">
        <w:rPr>
          <w:sz w:val="28"/>
          <w:szCs w:val="28"/>
        </w:rPr>
        <w:t>а)</w:t>
      </w:r>
      <w:r w:rsidRPr="00C03C36">
        <w:rPr>
          <w:sz w:val="28"/>
          <w:szCs w:val="28"/>
        </w:rPr>
        <w:tab/>
      </w:r>
      <w:r w:rsidRPr="00C03C36">
        <w:rPr>
          <w:sz w:val="28"/>
          <w:szCs w:val="28"/>
          <w:lang w:val="en-US" w:eastAsia="en-US"/>
        </w:rPr>
        <w:t>xml</w:t>
      </w:r>
      <w:r w:rsidRPr="00C03C36">
        <w:rPr>
          <w:sz w:val="28"/>
          <w:szCs w:val="28"/>
          <w:lang w:eastAsia="en-US"/>
        </w:rPr>
        <w:t xml:space="preserve"> </w:t>
      </w:r>
      <w:r w:rsidRPr="00C03C36">
        <w:rPr>
          <w:sz w:val="28"/>
          <w:szCs w:val="28"/>
        </w:rPr>
        <w:t>- для формализованных документов;</w:t>
      </w:r>
    </w:p>
    <w:p w:rsidR="00250B53" w:rsidRPr="00C03C36" w:rsidRDefault="00250B53">
      <w:pPr>
        <w:pStyle w:val="a6"/>
        <w:shd w:val="clear" w:color="auto" w:fill="auto"/>
        <w:tabs>
          <w:tab w:val="left" w:pos="1022"/>
        </w:tabs>
        <w:spacing w:line="322" w:lineRule="exact"/>
        <w:ind w:right="20" w:firstLine="700"/>
        <w:jc w:val="both"/>
        <w:rPr>
          <w:sz w:val="28"/>
          <w:szCs w:val="28"/>
        </w:rPr>
      </w:pPr>
      <w:r w:rsidRPr="00C03C36">
        <w:rPr>
          <w:sz w:val="28"/>
          <w:szCs w:val="28"/>
        </w:rPr>
        <w:t>б)</w:t>
      </w:r>
      <w:r w:rsidRPr="00C03C36">
        <w:rPr>
          <w:sz w:val="28"/>
          <w:szCs w:val="28"/>
        </w:rPr>
        <w:tab/>
      </w:r>
      <w:r w:rsidRPr="00C03C36">
        <w:rPr>
          <w:sz w:val="28"/>
          <w:szCs w:val="28"/>
          <w:lang w:val="en-US" w:eastAsia="en-US"/>
        </w:rPr>
        <w:t>doc</w:t>
      </w:r>
      <w:r w:rsidRPr="00C03C36">
        <w:rPr>
          <w:sz w:val="28"/>
          <w:szCs w:val="28"/>
          <w:lang w:eastAsia="en-US"/>
        </w:rPr>
        <w:t xml:space="preserve">, </w:t>
      </w:r>
      <w:r w:rsidRPr="00C03C36">
        <w:rPr>
          <w:sz w:val="28"/>
          <w:szCs w:val="28"/>
          <w:lang w:val="en-US" w:eastAsia="en-US"/>
        </w:rPr>
        <w:t>docx</w:t>
      </w:r>
      <w:r w:rsidRPr="00C03C36">
        <w:rPr>
          <w:sz w:val="28"/>
          <w:szCs w:val="28"/>
          <w:lang w:eastAsia="en-US"/>
        </w:rPr>
        <w:t xml:space="preserve">, </w:t>
      </w:r>
      <w:r w:rsidRPr="00C03C36">
        <w:rPr>
          <w:sz w:val="28"/>
          <w:szCs w:val="28"/>
          <w:lang w:val="en-US" w:eastAsia="en-US"/>
        </w:rPr>
        <w:t>odt</w:t>
      </w:r>
      <w:r w:rsidRPr="00C03C36">
        <w:rPr>
          <w:sz w:val="28"/>
          <w:szCs w:val="28"/>
          <w:lang w:eastAsia="en-US"/>
        </w:rPr>
        <w:t xml:space="preserve"> </w:t>
      </w:r>
      <w:r w:rsidRPr="00C03C36">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250B53" w:rsidRPr="00C03C36" w:rsidRDefault="00250B53">
      <w:pPr>
        <w:pStyle w:val="a6"/>
        <w:shd w:val="clear" w:color="auto" w:fill="auto"/>
        <w:tabs>
          <w:tab w:val="left" w:pos="988"/>
        </w:tabs>
        <w:spacing w:line="322" w:lineRule="exact"/>
        <w:ind w:firstLine="700"/>
        <w:jc w:val="both"/>
        <w:rPr>
          <w:sz w:val="28"/>
          <w:szCs w:val="28"/>
        </w:rPr>
      </w:pPr>
      <w:r w:rsidRPr="00C03C36">
        <w:rPr>
          <w:sz w:val="28"/>
          <w:szCs w:val="28"/>
        </w:rPr>
        <w:t>в)</w:t>
      </w:r>
      <w:r w:rsidRPr="00C03C36">
        <w:rPr>
          <w:sz w:val="28"/>
          <w:szCs w:val="28"/>
        </w:rPr>
        <w:tab/>
      </w:r>
      <w:r w:rsidRPr="00C03C36">
        <w:rPr>
          <w:sz w:val="28"/>
          <w:szCs w:val="28"/>
          <w:lang w:val="en-US" w:eastAsia="en-US"/>
        </w:rPr>
        <w:t>xls</w:t>
      </w:r>
      <w:r w:rsidRPr="00C03C36">
        <w:rPr>
          <w:sz w:val="28"/>
          <w:szCs w:val="28"/>
          <w:lang w:eastAsia="en-US"/>
        </w:rPr>
        <w:t xml:space="preserve">, </w:t>
      </w:r>
      <w:r w:rsidRPr="00C03C36">
        <w:rPr>
          <w:sz w:val="28"/>
          <w:szCs w:val="28"/>
          <w:lang w:val="en-US" w:eastAsia="en-US"/>
        </w:rPr>
        <w:t>xlsx</w:t>
      </w:r>
      <w:r w:rsidRPr="00C03C36">
        <w:rPr>
          <w:sz w:val="28"/>
          <w:szCs w:val="28"/>
          <w:lang w:eastAsia="en-US"/>
        </w:rPr>
        <w:t xml:space="preserve">, </w:t>
      </w:r>
      <w:r w:rsidRPr="00C03C36">
        <w:rPr>
          <w:sz w:val="28"/>
          <w:szCs w:val="28"/>
          <w:lang w:val="en-US" w:eastAsia="en-US"/>
        </w:rPr>
        <w:t>ods</w:t>
      </w:r>
      <w:r w:rsidRPr="00C03C36">
        <w:rPr>
          <w:sz w:val="28"/>
          <w:szCs w:val="28"/>
          <w:lang w:eastAsia="en-US"/>
        </w:rPr>
        <w:t xml:space="preserve"> </w:t>
      </w:r>
      <w:r w:rsidRPr="00C03C36">
        <w:rPr>
          <w:sz w:val="28"/>
          <w:szCs w:val="28"/>
        </w:rPr>
        <w:t>- для документов, содержащих расчеты;</w:t>
      </w:r>
    </w:p>
    <w:p w:rsidR="00250B53" w:rsidRPr="00C03C36" w:rsidRDefault="00250B53">
      <w:pPr>
        <w:pStyle w:val="a6"/>
        <w:shd w:val="clear" w:color="auto" w:fill="auto"/>
        <w:tabs>
          <w:tab w:val="left" w:pos="1046"/>
        </w:tabs>
        <w:spacing w:line="322" w:lineRule="exact"/>
        <w:ind w:right="20" w:firstLine="700"/>
        <w:jc w:val="both"/>
        <w:rPr>
          <w:sz w:val="28"/>
          <w:szCs w:val="28"/>
        </w:rPr>
      </w:pPr>
      <w:r w:rsidRPr="00C03C36">
        <w:rPr>
          <w:sz w:val="28"/>
          <w:szCs w:val="28"/>
        </w:rPr>
        <w:t>г)</w:t>
      </w:r>
      <w:r w:rsidRPr="00C03C36">
        <w:rPr>
          <w:sz w:val="28"/>
          <w:szCs w:val="28"/>
        </w:rPr>
        <w:tab/>
      </w:r>
      <w:r w:rsidRPr="00C03C36">
        <w:rPr>
          <w:sz w:val="28"/>
          <w:szCs w:val="28"/>
          <w:lang w:val="en-US" w:eastAsia="en-US"/>
        </w:rPr>
        <w:t>pdf</w:t>
      </w:r>
      <w:r w:rsidRPr="00C03C36">
        <w:rPr>
          <w:sz w:val="28"/>
          <w:szCs w:val="28"/>
          <w:lang w:eastAsia="en-US"/>
        </w:rPr>
        <w:t xml:space="preserve">, </w:t>
      </w:r>
      <w:r w:rsidRPr="00C03C36">
        <w:rPr>
          <w:sz w:val="28"/>
          <w:szCs w:val="28"/>
          <w:lang w:val="en-US" w:eastAsia="en-US"/>
        </w:rPr>
        <w:t>jpg</w:t>
      </w:r>
      <w:r w:rsidRPr="00C03C36">
        <w:rPr>
          <w:sz w:val="28"/>
          <w:szCs w:val="28"/>
          <w:lang w:eastAsia="en-US"/>
        </w:rPr>
        <w:t xml:space="preserve">, </w:t>
      </w:r>
      <w:r w:rsidRPr="00C03C36">
        <w:rPr>
          <w:sz w:val="28"/>
          <w:szCs w:val="28"/>
          <w:lang w:val="en-US" w:eastAsia="en-US"/>
        </w:rPr>
        <w:t>jpeg</w:t>
      </w:r>
      <w:r w:rsidRPr="00C03C36">
        <w:rPr>
          <w:sz w:val="28"/>
          <w:szCs w:val="28"/>
          <w:lang w:eastAsia="en-US"/>
        </w:rPr>
        <w:t xml:space="preserve"> </w:t>
      </w:r>
      <w:r w:rsidRPr="00C03C36">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0B53" w:rsidRPr="00C03C36" w:rsidRDefault="00250B53">
      <w:pPr>
        <w:pStyle w:val="a6"/>
        <w:shd w:val="clear" w:color="auto" w:fill="auto"/>
        <w:spacing w:line="322" w:lineRule="exact"/>
        <w:ind w:right="20" w:firstLine="700"/>
        <w:jc w:val="both"/>
        <w:rPr>
          <w:sz w:val="28"/>
          <w:szCs w:val="28"/>
        </w:rPr>
      </w:pPr>
      <w:r w:rsidRPr="00C03C3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03C36">
        <w:rPr>
          <w:sz w:val="28"/>
          <w:szCs w:val="28"/>
          <w:lang w:val="en-US" w:eastAsia="en-US"/>
        </w:rPr>
        <w:t>dpi</w:t>
      </w:r>
      <w:r w:rsidRPr="00C03C36">
        <w:rPr>
          <w:sz w:val="28"/>
          <w:szCs w:val="28"/>
          <w:lang w:eastAsia="en-US"/>
        </w:rPr>
        <w:t xml:space="preserve"> </w:t>
      </w:r>
      <w:r w:rsidRPr="00C03C36">
        <w:rPr>
          <w:sz w:val="28"/>
          <w:szCs w:val="28"/>
        </w:rPr>
        <w:t>(масштаб 1:1) с использованием следующих режимов:</w:t>
      </w:r>
    </w:p>
    <w:p w:rsidR="00250B53" w:rsidRPr="00C03C36" w:rsidRDefault="00250B53" w:rsidP="005C5E1B">
      <w:pPr>
        <w:pStyle w:val="a6"/>
        <w:shd w:val="clear" w:color="auto" w:fill="auto"/>
        <w:tabs>
          <w:tab w:val="left" w:pos="922"/>
        </w:tabs>
        <w:spacing w:line="322" w:lineRule="exact"/>
        <w:ind w:firstLine="709"/>
        <w:contextualSpacing/>
        <w:jc w:val="both"/>
        <w:rPr>
          <w:sz w:val="28"/>
          <w:szCs w:val="28"/>
        </w:rPr>
      </w:pPr>
      <w:r w:rsidRPr="00C03C36">
        <w:rPr>
          <w:sz w:val="28"/>
          <w:szCs w:val="28"/>
        </w:rPr>
        <w:t>«черно-белый» (при отсутствии в документе графических изображений и (или) цветного текста);</w:t>
      </w:r>
    </w:p>
    <w:p w:rsidR="00250B53" w:rsidRPr="00C03C36" w:rsidRDefault="00250B53" w:rsidP="005C5E1B">
      <w:pPr>
        <w:pStyle w:val="a6"/>
        <w:shd w:val="clear" w:color="auto" w:fill="auto"/>
        <w:tabs>
          <w:tab w:val="left" w:pos="946"/>
        </w:tabs>
        <w:spacing w:line="322" w:lineRule="exact"/>
        <w:ind w:firstLine="709"/>
        <w:contextualSpacing/>
        <w:jc w:val="both"/>
        <w:rPr>
          <w:sz w:val="28"/>
          <w:szCs w:val="28"/>
        </w:rPr>
      </w:pPr>
      <w:r w:rsidRPr="00C03C36">
        <w:rPr>
          <w:sz w:val="28"/>
          <w:szCs w:val="28"/>
        </w:rPr>
        <w:t>«оттенки серого» (при наличии в документе графических изображений, отличных от цветного графического изображения);</w:t>
      </w:r>
    </w:p>
    <w:p w:rsidR="00250B53" w:rsidRPr="00C03C36" w:rsidRDefault="00250B53" w:rsidP="005C5E1B">
      <w:pPr>
        <w:pStyle w:val="a6"/>
        <w:shd w:val="clear" w:color="auto" w:fill="auto"/>
        <w:tabs>
          <w:tab w:val="left" w:pos="912"/>
        </w:tabs>
        <w:spacing w:line="322" w:lineRule="exact"/>
        <w:ind w:firstLine="709"/>
        <w:contextualSpacing/>
        <w:jc w:val="both"/>
        <w:rPr>
          <w:sz w:val="28"/>
          <w:szCs w:val="28"/>
        </w:rPr>
      </w:pPr>
      <w:r w:rsidRPr="00C03C36">
        <w:rPr>
          <w:sz w:val="28"/>
          <w:szCs w:val="28"/>
        </w:rPr>
        <w:t>«цветной» или «режим полной цветопередачи» (при наличии в документе цветных графических изображений либо цветного текста);</w:t>
      </w:r>
    </w:p>
    <w:p w:rsidR="00250B53" w:rsidRPr="00C03C36" w:rsidRDefault="00250B53" w:rsidP="005C5E1B">
      <w:pPr>
        <w:pStyle w:val="a6"/>
        <w:shd w:val="clear" w:color="auto" w:fill="auto"/>
        <w:tabs>
          <w:tab w:val="left" w:pos="1051"/>
        </w:tabs>
        <w:spacing w:line="322" w:lineRule="exact"/>
        <w:ind w:firstLine="709"/>
        <w:contextualSpacing/>
        <w:jc w:val="both"/>
        <w:rPr>
          <w:sz w:val="28"/>
          <w:szCs w:val="28"/>
        </w:rPr>
      </w:pPr>
      <w:r w:rsidRPr="00C03C36">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250B53" w:rsidRPr="00C03C36" w:rsidRDefault="00250B53" w:rsidP="005C5E1B">
      <w:pPr>
        <w:pStyle w:val="a6"/>
        <w:shd w:val="clear" w:color="auto" w:fill="auto"/>
        <w:tabs>
          <w:tab w:val="left" w:pos="1032"/>
        </w:tabs>
        <w:spacing w:line="322" w:lineRule="exact"/>
        <w:ind w:firstLine="709"/>
        <w:contextualSpacing/>
        <w:jc w:val="both"/>
        <w:rPr>
          <w:sz w:val="28"/>
          <w:szCs w:val="28"/>
        </w:rPr>
      </w:pPr>
      <w:r w:rsidRPr="00C03C36">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50B53" w:rsidRPr="00C03C36" w:rsidRDefault="00250B53" w:rsidP="005C5E1B">
      <w:pPr>
        <w:pStyle w:val="a6"/>
        <w:shd w:val="clear" w:color="auto" w:fill="auto"/>
        <w:spacing w:line="322" w:lineRule="exact"/>
        <w:ind w:firstLine="709"/>
        <w:contextualSpacing/>
        <w:jc w:val="both"/>
        <w:rPr>
          <w:sz w:val="28"/>
          <w:szCs w:val="28"/>
        </w:rPr>
      </w:pPr>
      <w:r w:rsidRPr="00C03C36">
        <w:rPr>
          <w:sz w:val="28"/>
          <w:szCs w:val="28"/>
        </w:rPr>
        <w:t>Электронные документы должны обеспечивать:</w:t>
      </w:r>
    </w:p>
    <w:p w:rsidR="00250B53" w:rsidRPr="00C03C36" w:rsidRDefault="00250B53" w:rsidP="005C5E1B">
      <w:pPr>
        <w:pStyle w:val="a6"/>
        <w:shd w:val="clear" w:color="auto" w:fill="auto"/>
        <w:tabs>
          <w:tab w:val="left" w:pos="1070"/>
        </w:tabs>
        <w:spacing w:line="322" w:lineRule="exact"/>
        <w:ind w:firstLine="709"/>
        <w:contextualSpacing/>
        <w:jc w:val="both"/>
        <w:rPr>
          <w:sz w:val="28"/>
          <w:szCs w:val="28"/>
        </w:rPr>
      </w:pPr>
      <w:r w:rsidRPr="00C03C36">
        <w:rPr>
          <w:sz w:val="28"/>
          <w:szCs w:val="28"/>
        </w:rPr>
        <w:t>возможность идентифицировать документ и количество листов в документе;</w:t>
      </w:r>
    </w:p>
    <w:p w:rsidR="00250B53" w:rsidRPr="00C03C36" w:rsidRDefault="00250B53" w:rsidP="005C5E1B">
      <w:pPr>
        <w:pStyle w:val="a6"/>
        <w:shd w:val="clear" w:color="auto" w:fill="auto"/>
        <w:spacing w:line="322" w:lineRule="exact"/>
        <w:ind w:firstLine="709"/>
        <w:contextualSpacing/>
        <w:jc w:val="both"/>
        <w:rPr>
          <w:sz w:val="28"/>
          <w:szCs w:val="28"/>
        </w:rPr>
      </w:pPr>
      <w:r w:rsidRPr="00C03C36">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0B53" w:rsidRPr="00C03C36" w:rsidRDefault="00250B53">
      <w:pPr>
        <w:pStyle w:val="a6"/>
        <w:shd w:val="clear" w:color="auto" w:fill="auto"/>
        <w:spacing w:after="300" w:line="322" w:lineRule="exact"/>
        <w:ind w:left="20" w:right="20" w:firstLine="700"/>
        <w:jc w:val="both"/>
        <w:rPr>
          <w:sz w:val="28"/>
          <w:szCs w:val="28"/>
        </w:rPr>
      </w:pPr>
      <w:r w:rsidRPr="00C03C36">
        <w:rPr>
          <w:sz w:val="28"/>
          <w:szCs w:val="28"/>
        </w:rPr>
        <w:t xml:space="preserve">Документы, подлежащие представлению в форматах </w:t>
      </w:r>
      <w:r w:rsidRPr="00C03C36">
        <w:rPr>
          <w:sz w:val="28"/>
          <w:szCs w:val="28"/>
          <w:lang w:val="en-US" w:eastAsia="en-US"/>
        </w:rPr>
        <w:t>xls</w:t>
      </w:r>
      <w:r w:rsidRPr="00C03C36">
        <w:rPr>
          <w:sz w:val="28"/>
          <w:szCs w:val="28"/>
          <w:lang w:eastAsia="en-US"/>
        </w:rPr>
        <w:t xml:space="preserve">, </w:t>
      </w:r>
      <w:r w:rsidRPr="00C03C36">
        <w:rPr>
          <w:sz w:val="28"/>
          <w:szCs w:val="28"/>
          <w:lang w:val="en-US" w:eastAsia="en-US"/>
        </w:rPr>
        <w:t>xlsx</w:t>
      </w:r>
      <w:r w:rsidRPr="00C03C36">
        <w:rPr>
          <w:sz w:val="28"/>
          <w:szCs w:val="28"/>
          <w:lang w:eastAsia="en-US"/>
        </w:rPr>
        <w:t xml:space="preserve"> </w:t>
      </w:r>
      <w:r w:rsidRPr="00C03C36">
        <w:rPr>
          <w:sz w:val="28"/>
          <w:szCs w:val="28"/>
        </w:rPr>
        <w:t xml:space="preserve">или </w:t>
      </w:r>
      <w:r w:rsidRPr="00C03C36">
        <w:rPr>
          <w:sz w:val="28"/>
          <w:szCs w:val="28"/>
          <w:lang w:val="en-US" w:eastAsia="en-US"/>
        </w:rPr>
        <w:t>ods</w:t>
      </w:r>
      <w:r w:rsidRPr="00C03C36">
        <w:rPr>
          <w:sz w:val="28"/>
          <w:szCs w:val="28"/>
          <w:lang w:eastAsia="en-US"/>
        </w:rPr>
        <w:t xml:space="preserve">, </w:t>
      </w:r>
      <w:r w:rsidRPr="00C03C36">
        <w:rPr>
          <w:sz w:val="28"/>
          <w:szCs w:val="28"/>
        </w:rPr>
        <w:t>формируются в виде отдельного электронного документа.</w:t>
      </w:r>
    </w:p>
    <w:p w:rsidR="00250B53" w:rsidRPr="00C03C36" w:rsidRDefault="00F84FB6" w:rsidP="00166534">
      <w:pPr>
        <w:pStyle w:val="34"/>
        <w:keepNext/>
        <w:keepLines/>
        <w:shd w:val="clear" w:color="auto" w:fill="auto"/>
        <w:spacing w:after="341"/>
        <w:ind w:left="20" w:right="20" w:firstLine="700"/>
        <w:rPr>
          <w:sz w:val="28"/>
          <w:szCs w:val="28"/>
        </w:rPr>
      </w:pPr>
      <w:bookmarkStart w:id="15" w:name="bookmark16"/>
      <w:r w:rsidRPr="00C03C36">
        <w:rPr>
          <w:sz w:val="28"/>
          <w:szCs w:val="28"/>
        </w:rPr>
        <w:t>3</w:t>
      </w:r>
      <w:r w:rsidR="00250B53" w:rsidRPr="00C03C36">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250B53" w:rsidRPr="00C03C36" w:rsidRDefault="00250B53">
      <w:pPr>
        <w:pStyle w:val="34"/>
        <w:keepNext/>
        <w:keepLines/>
        <w:shd w:val="clear" w:color="auto" w:fill="auto"/>
        <w:spacing w:after="306" w:line="270" w:lineRule="exact"/>
        <w:ind w:left="1760" w:firstLine="0"/>
        <w:jc w:val="left"/>
        <w:rPr>
          <w:sz w:val="28"/>
          <w:szCs w:val="28"/>
        </w:rPr>
      </w:pPr>
      <w:bookmarkStart w:id="16" w:name="bookmark17"/>
      <w:r w:rsidRPr="00C03C36">
        <w:rPr>
          <w:sz w:val="28"/>
          <w:szCs w:val="28"/>
        </w:rPr>
        <w:t>Исчерпывающий перечень административных процедур</w:t>
      </w:r>
      <w:bookmarkEnd w:id="16"/>
    </w:p>
    <w:p w:rsidR="00250B53" w:rsidRPr="00C03C36" w:rsidRDefault="00250B53">
      <w:pPr>
        <w:pStyle w:val="a6"/>
        <w:numPr>
          <w:ilvl w:val="0"/>
          <w:numId w:val="14"/>
        </w:numPr>
        <w:shd w:val="clear" w:color="auto" w:fill="auto"/>
        <w:tabs>
          <w:tab w:val="left" w:pos="1278"/>
        </w:tabs>
        <w:spacing w:line="322" w:lineRule="exact"/>
        <w:ind w:left="20" w:right="20" w:firstLine="700"/>
        <w:jc w:val="both"/>
        <w:rPr>
          <w:sz w:val="28"/>
          <w:szCs w:val="28"/>
        </w:rPr>
      </w:pPr>
      <w:r w:rsidRPr="00C03C36">
        <w:rPr>
          <w:sz w:val="28"/>
          <w:szCs w:val="28"/>
        </w:rPr>
        <w:t>Предоставление муниципальной услуги включает в себя следующие административные процедуры:</w:t>
      </w:r>
    </w:p>
    <w:p w:rsidR="00250B53" w:rsidRPr="00C03C36" w:rsidRDefault="00250B53">
      <w:pPr>
        <w:pStyle w:val="a6"/>
        <w:shd w:val="clear" w:color="auto" w:fill="auto"/>
        <w:spacing w:line="322" w:lineRule="exact"/>
        <w:ind w:left="20" w:firstLine="700"/>
        <w:jc w:val="both"/>
        <w:rPr>
          <w:sz w:val="28"/>
          <w:szCs w:val="28"/>
        </w:rPr>
      </w:pPr>
      <w:r w:rsidRPr="00C03C36">
        <w:rPr>
          <w:sz w:val="28"/>
          <w:szCs w:val="28"/>
        </w:rPr>
        <w:t>проверка документов и регистрация заявления;</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50B53" w:rsidRPr="00C03C36" w:rsidRDefault="00250B53">
      <w:pPr>
        <w:pStyle w:val="a6"/>
        <w:shd w:val="clear" w:color="auto" w:fill="auto"/>
        <w:spacing w:line="322" w:lineRule="exact"/>
        <w:ind w:left="20" w:firstLine="700"/>
        <w:jc w:val="both"/>
        <w:rPr>
          <w:sz w:val="28"/>
          <w:szCs w:val="28"/>
        </w:rPr>
      </w:pPr>
      <w:r w:rsidRPr="00C03C36">
        <w:rPr>
          <w:sz w:val="28"/>
          <w:szCs w:val="28"/>
        </w:rPr>
        <w:t>рассмотрение документов и сведений;</w:t>
      </w:r>
    </w:p>
    <w:p w:rsidR="00250B53" w:rsidRPr="00C03C36" w:rsidRDefault="00250B53">
      <w:pPr>
        <w:pStyle w:val="a6"/>
        <w:shd w:val="clear" w:color="auto" w:fill="auto"/>
        <w:spacing w:line="322" w:lineRule="exact"/>
        <w:ind w:left="20" w:firstLine="700"/>
        <w:jc w:val="both"/>
        <w:rPr>
          <w:sz w:val="28"/>
          <w:szCs w:val="28"/>
        </w:rPr>
      </w:pPr>
      <w:r w:rsidRPr="00C03C36">
        <w:rPr>
          <w:sz w:val="28"/>
          <w:szCs w:val="28"/>
        </w:rPr>
        <w:t>принятие решения;</w:t>
      </w:r>
    </w:p>
    <w:p w:rsidR="00250B53" w:rsidRPr="00C03C36" w:rsidRDefault="00250B53">
      <w:pPr>
        <w:pStyle w:val="a6"/>
        <w:shd w:val="clear" w:color="auto" w:fill="auto"/>
        <w:spacing w:line="322" w:lineRule="exact"/>
        <w:ind w:left="20" w:firstLine="700"/>
        <w:jc w:val="both"/>
        <w:rPr>
          <w:sz w:val="28"/>
          <w:szCs w:val="28"/>
        </w:rPr>
      </w:pPr>
      <w:r w:rsidRPr="00C03C36">
        <w:rPr>
          <w:sz w:val="28"/>
          <w:szCs w:val="28"/>
        </w:rPr>
        <w:t>выдача результата;</w:t>
      </w:r>
    </w:p>
    <w:p w:rsidR="00250B53" w:rsidRPr="00C03C36" w:rsidRDefault="00250B53">
      <w:pPr>
        <w:pStyle w:val="a6"/>
        <w:shd w:val="clear" w:color="auto" w:fill="auto"/>
        <w:spacing w:after="304" w:line="326" w:lineRule="exact"/>
        <w:ind w:left="20" w:right="20" w:firstLine="700"/>
        <w:jc w:val="both"/>
        <w:rPr>
          <w:sz w:val="28"/>
          <w:szCs w:val="28"/>
        </w:rPr>
      </w:pPr>
      <w:r w:rsidRPr="00C03C36">
        <w:rPr>
          <w:sz w:val="28"/>
          <w:szCs w:val="28"/>
        </w:rPr>
        <w:t>внесение результата муниципальной услуги в реестр юридически значимых записей.</w:t>
      </w:r>
    </w:p>
    <w:p w:rsidR="00250B53" w:rsidRPr="00C03C36" w:rsidRDefault="00250B53" w:rsidP="00217B1B">
      <w:pPr>
        <w:pStyle w:val="34"/>
        <w:keepNext/>
        <w:keepLines/>
        <w:shd w:val="clear" w:color="auto" w:fill="auto"/>
        <w:spacing w:after="300"/>
        <w:ind w:left="720" w:right="20" w:firstLine="0"/>
        <w:rPr>
          <w:sz w:val="28"/>
          <w:szCs w:val="28"/>
        </w:rPr>
      </w:pPr>
      <w:bookmarkStart w:id="17" w:name="bookmark18"/>
      <w:r w:rsidRPr="00C03C36">
        <w:rPr>
          <w:sz w:val="28"/>
          <w:szCs w:val="28"/>
        </w:rPr>
        <w:t>Перечень административных процедур (действий) при предоставлении муниципальной услуги услуг в электронной форме</w:t>
      </w:r>
      <w:bookmarkEnd w:id="17"/>
    </w:p>
    <w:p w:rsidR="00250B53" w:rsidRPr="00C03C36" w:rsidRDefault="00250B53">
      <w:pPr>
        <w:pStyle w:val="a6"/>
        <w:numPr>
          <w:ilvl w:val="0"/>
          <w:numId w:val="14"/>
        </w:numPr>
        <w:shd w:val="clear" w:color="auto" w:fill="auto"/>
        <w:tabs>
          <w:tab w:val="left" w:pos="1393"/>
        </w:tabs>
        <w:spacing w:line="322" w:lineRule="exact"/>
        <w:ind w:left="20" w:right="20" w:firstLine="700"/>
        <w:jc w:val="both"/>
        <w:rPr>
          <w:sz w:val="28"/>
          <w:szCs w:val="28"/>
        </w:rPr>
      </w:pPr>
      <w:r w:rsidRPr="00C03C36">
        <w:rPr>
          <w:sz w:val="28"/>
          <w:szCs w:val="28"/>
        </w:rPr>
        <w:t>При предоставлении муниципальной услуги в электронной форме заявителю обеспечиваются:</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получение информации о порядке и сроках предоставления муниципальной услуги;</w:t>
      </w:r>
    </w:p>
    <w:p w:rsidR="00250B53" w:rsidRPr="00C03C36" w:rsidRDefault="00250B53">
      <w:pPr>
        <w:pStyle w:val="a6"/>
        <w:shd w:val="clear" w:color="auto" w:fill="auto"/>
        <w:spacing w:line="322" w:lineRule="exact"/>
        <w:ind w:left="20" w:firstLine="700"/>
        <w:jc w:val="both"/>
        <w:rPr>
          <w:sz w:val="28"/>
          <w:szCs w:val="28"/>
        </w:rPr>
      </w:pPr>
      <w:r w:rsidRPr="00C03C36">
        <w:rPr>
          <w:sz w:val="28"/>
          <w:szCs w:val="28"/>
        </w:rPr>
        <w:t>формирование заявления;</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 xml:space="preserve">получение результата предоставления </w:t>
      </w:r>
      <w:r w:rsidR="00184070" w:rsidRPr="00C03C36">
        <w:rPr>
          <w:sz w:val="28"/>
          <w:szCs w:val="28"/>
        </w:rPr>
        <w:t xml:space="preserve">муниципальной </w:t>
      </w:r>
      <w:r w:rsidRPr="00C03C36">
        <w:rPr>
          <w:sz w:val="28"/>
          <w:szCs w:val="28"/>
        </w:rPr>
        <w:t>услуги;</w:t>
      </w:r>
    </w:p>
    <w:p w:rsidR="00250B53" w:rsidRPr="00C03C36" w:rsidRDefault="00250B53">
      <w:pPr>
        <w:pStyle w:val="a6"/>
        <w:shd w:val="clear" w:color="auto" w:fill="auto"/>
        <w:spacing w:line="322" w:lineRule="exact"/>
        <w:ind w:left="20" w:firstLine="700"/>
        <w:jc w:val="both"/>
        <w:rPr>
          <w:sz w:val="28"/>
          <w:szCs w:val="28"/>
        </w:rPr>
      </w:pPr>
      <w:r w:rsidRPr="00C03C36">
        <w:rPr>
          <w:sz w:val="28"/>
          <w:szCs w:val="28"/>
        </w:rPr>
        <w:t>получение сведений о ходе рассмотрения заявления;</w:t>
      </w:r>
    </w:p>
    <w:p w:rsidR="00250B53" w:rsidRPr="00C03C36" w:rsidRDefault="00250B53">
      <w:pPr>
        <w:pStyle w:val="a6"/>
        <w:shd w:val="clear" w:color="auto" w:fill="auto"/>
        <w:spacing w:line="322" w:lineRule="exact"/>
        <w:ind w:left="20" w:right="20" w:firstLine="700"/>
        <w:jc w:val="both"/>
        <w:rPr>
          <w:sz w:val="28"/>
          <w:szCs w:val="28"/>
        </w:rPr>
      </w:pPr>
      <w:r w:rsidRPr="00C03C36">
        <w:rPr>
          <w:sz w:val="28"/>
          <w:szCs w:val="28"/>
        </w:rPr>
        <w:t xml:space="preserve">осуществление </w:t>
      </w:r>
      <w:r w:rsidR="00184070" w:rsidRPr="00C03C36">
        <w:rPr>
          <w:sz w:val="28"/>
          <w:szCs w:val="28"/>
        </w:rPr>
        <w:t xml:space="preserve">оценки качества предоставления </w:t>
      </w:r>
      <w:r w:rsidRPr="00C03C36">
        <w:rPr>
          <w:sz w:val="28"/>
          <w:szCs w:val="28"/>
        </w:rPr>
        <w:t>муниципальной услуги;</w:t>
      </w:r>
    </w:p>
    <w:p w:rsidR="00250B53" w:rsidRPr="00C03C36" w:rsidRDefault="00250B53">
      <w:pPr>
        <w:pStyle w:val="a6"/>
        <w:shd w:val="clear" w:color="auto" w:fill="auto"/>
        <w:spacing w:after="341" w:line="322" w:lineRule="exact"/>
        <w:ind w:left="20" w:right="20" w:firstLine="700"/>
        <w:jc w:val="both"/>
        <w:rPr>
          <w:sz w:val="28"/>
          <w:szCs w:val="28"/>
        </w:rPr>
      </w:pPr>
      <w:r w:rsidRPr="00C03C36">
        <w:rPr>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50B53" w:rsidRPr="00C03C36" w:rsidRDefault="00250B53" w:rsidP="00184070">
      <w:pPr>
        <w:pStyle w:val="34"/>
        <w:keepNext/>
        <w:keepLines/>
        <w:shd w:val="clear" w:color="auto" w:fill="auto"/>
        <w:spacing w:line="270" w:lineRule="exact"/>
        <w:ind w:left="20" w:firstLine="700"/>
        <w:rPr>
          <w:sz w:val="28"/>
          <w:szCs w:val="28"/>
        </w:rPr>
      </w:pPr>
      <w:bookmarkStart w:id="18" w:name="bookmark19"/>
      <w:r w:rsidRPr="00C03C36">
        <w:rPr>
          <w:sz w:val="28"/>
          <w:szCs w:val="28"/>
        </w:rPr>
        <w:t>Порядок осуществления административных процедур (действий) в</w:t>
      </w:r>
      <w:bookmarkStart w:id="19" w:name="bookmark20"/>
      <w:bookmarkEnd w:id="18"/>
      <w:r w:rsidR="00184070" w:rsidRPr="00C03C36">
        <w:rPr>
          <w:sz w:val="28"/>
          <w:szCs w:val="28"/>
        </w:rPr>
        <w:t xml:space="preserve"> </w:t>
      </w:r>
      <w:r w:rsidRPr="00C03C36">
        <w:rPr>
          <w:sz w:val="28"/>
          <w:szCs w:val="28"/>
        </w:rPr>
        <w:t>электронной форме</w:t>
      </w:r>
      <w:bookmarkEnd w:id="19"/>
    </w:p>
    <w:p w:rsidR="00184070" w:rsidRPr="00C03C36" w:rsidRDefault="00184070">
      <w:pPr>
        <w:pStyle w:val="34"/>
        <w:keepNext/>
        <w:keepLines/>
        <w:shd w:val="clear" w:color="auto" w:fill="auto"/>
        <w:spacing w:line="270" w:lineRule="exact"/>
        <w:ind w:left="3800" w:firstLine="0"/>
        <w:jc w:val="left"/>
        <w:rPr>
          <w:sz w:val="28"/>
          <w:szCs w:val="28"/>
        </w:rPr>
      </w:pPr>
    </w:p>
    <w:p w:rsidR="00250B53" w:rsidRPr="00C03C36" w:rsidRDefault="00250B53">
      <w:pPr>
        <w:pStyle w:val="a6"/>
        <w:numPr>
          <w:ilvl w:val="0"/>
          <w:numId w:val="14"/>
        </w:numPr>
        <w:shd w:val="clear" w:color="auto" w:fill="auto"/>
        <w:tabs>
          <w:tab w:val="left" w:pos="1210"/>
        </w:tabs>
        <w:spacing w:line="322" w:lineRule="exact"/>
        <w:ind w:firstLine="720"/>
        <w:jc w:val="both"/>
        <w:rPr>
          <w:sz w:val="28"/>
          <w:szCs w:val="28"/>
        </w:rPr>
      </w:pPr>
      <w:r w:rsidRPr="00C03C36">
        <w:rPr>
          <w:sz w:val="28"/>
          <w:szCs w:val="28"/>
        </w:rPr>
        <w:t>Формирование заявления.</w:t>
      </w:r>
    </w:p>
    <w:p w:rsidR="00250B53" w:rsidRPr="00C03C36" w:rsidRDefault="00250B53">
      <w:pPr>
        <w:pStyle w:val="a6"/>
        <w:shd w:val="clear" w:color="auto" w:fill="auto"/>
        <w:spacing w:line="322" w:lineRule="exact"/>
        <w:ind w:right="20" w:firstLine="720"/>
        <w:jc w:val="both"/>
        <w:rPr>
          <w:sz w:val="28"/>
          <w:szCs w:val="28"/>
        </w:rPr>
      </w:pPr>
      <w:r w:rsidRPr="00C03C3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0B53" w:rsidRPr="00C03C36" w:rsidRDefault="00250B53">
      <w:pPr>
        <w:pStyle w:val="a6"/>
        <w:shd w:val="clear" w:color="auto" w:fill="auto"/>
        <w:spacing w:line="322" w:lineRule="exact"/>
        <w:ind w:right="20" w:firstLine="720"/>
        <w:jc w:val="both"/>
        <w:rPr>
          <w:sz w:val="28"/>
          <w:szCs w:val="28"/>
        </w:rPr>
      </w:pPr>
      <w:r w:rsidRPr="00C03C3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0B53" w:rsidRPr="00C03C36" w:rsidRDefault="00250B53">
      <w:pPr>
        <w:pStyle w:val="a6"/>
        <w:shd w:val="clear" w:color="auto" w:fill="auto"/>
        <w:spacing w:line="322" w:lineRule="exact"/>
        <w:ind w:firstLine="720"/>
        <w:jc w:val="both"/>
        <w:rPr>
          <w:sz w:val="28"/>
          <w:szCs w:val="28"/>
        </w:rPr>
      </w:pPr>
      <w:r w:rsidRPr="00C03C36">
        <w:rPr>
          <w:sz w:val="28"/>
          <w:szCs w:val="28"/>
        </w:rPr>
        <w:t>При формировании заявления заявителю обеспечивается:</w:t>
      </w:r>
    </w:p>
    <w:p w:rsidR="00250B53" w:rsidRPr="00C03C36" w:rsidRDefault="00250B53">
      <w:pPr>
        <w:pStyle w:val="a6"/>
        <w:shd w:val="clear" w:color="auto" w:fill="auto"/>
        <w:tabs>
          <w:tab w:val="left" w:pos="1066"/>
        </w:tabs>
        <w:spacing w:line="322" w:lineRule="exact"/>
        <w:ind w:right="20" w:firstLine="720"/>
        <w:jc w:val="both"/>
        <w:rPr>
          <w:sz w:val="28"/>
          <w:szCs w:val="28"/>
        </w:rPr>
      </w:pPr>
      <w:r w:rsidRPr="00C03C36">
        <w:rPr>
          <w:sz w:val="28"/>
          <w:szCs w:val="28"/>
        </w:rPr>
        <w:t>а)</w:t>
      </w:r>
      <w:r w:rsidRPr="00C03C36">
        <w:rPr>
          <w:sz w:val="28"/>
          <w:szCs w:val="28"/>
        </w:rPr>
        <w:tab/>
        <w:t>возможность копирования и сохранения заявления и иных документов, указанных в пунктах 2.</w:t>
      </w:r>
      <w:r w:rsidR="00F31BA4" w:rsidRPr="00C03C36">
        <w:rPr>
          <w:sz w:val="28"/>
          <w:szCs w:val="28"/>
        </w:rPr>
        <w:t>10</w:t>
      </w:r>
      <w:r w:rsidRPr="00C03C36">
        <w:rPr>
          <w:sz w:val="28"/>
          <w:szCs w:val="28"/>
        </w:rPr>
        <w:t xml:space="preserve"> - 2.12 настоящего Административного регламента, необходимых для предоставления муниципальной услуги;</w:t>
      </w:r>
    </w:p>
    <w:p w:rsidR="00250B53" w:rsidRPr="00C03C36" w:rsidRDefault="00250B53">
      <w:pPr>
        <w:pStyle w:val="a6"/>
        <w:shd w:val="clear" w:color="auto" w:fill="auto"/>
        <w:tabs>
          <w:tab w:val="left" w:pos="1080"/>
        </w:tabs>
        <w:spacing w:line="322" w:lineRule="exact"/>
        <w:ind w:right="20" w:firstLine="720"/>
        <w:jc w:val="both"/>
        <w:rPr>
          <w:sz w:val="28"/>
          <w:szCs w:val="28"/>
        </w:rPr>
      </w:pPr>
      <w:r w:rsidRPr="00C03C36">
        <w:rPr>
          <w:sz w:val="28"/>
          <w:szCs w:val="28"/>
        </w:rPr>
        <w:t>б)</w:t>
      </w:r>
      <w:r w:rsidRPr="00C03C36">
        <w:rPr>
          <w:sz w:val="28"/>
          <w:szCs w:val="28"/>
        </w:rPr>
        <w:tab/>
        <w:t>возможность печати на бумажном носителе копии электронной формы заявления;</w:t>
      </w:r>
    </w:p>
    <w:p w:rsidR="00250B53" w:rsidRPr="00C03C36" w:rsidRDefault="00250B53">
      <w:pPr>
        <w:pStyle w:val="a6"/>
        <w:shd w:val="clear" w:color="auto" w:fill="auto"/>
        <w:tabs>
          <w:tab w:val="left" w:pos="1042"/>
        </w:tabs>
        <w:spacing w:line="322" w:lineRule="exact"/>
        <w:ind w:right="20" w:firstLine="720"/>
        <w:jc w:val="both"/>
        <w:rPr>
          <w:sz w:val="28"/>
          <w:szCs w:val="28"/>
        </w:rPr>
      </w:pPr>
      <w:r w:rsidRPr="00C03C36">
        <w:rPr>
          <w:sz w:val="28"/>
          <w:szCs w:val="28"/>
        </w:rPr>
        <w:t>в)</w:t>
      </w:r>
      <w:r w:rsidRPr="00C03C36">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0B53" w:rsidRPr="00C03C36" w:rsidRDefault="00250B53">
      <w:pPr>
        <w:pStyle w:val="a6"/>
        <w:shd w:val="clear" w:color="auto" w:fill="auto"/>
        <w:tabs>
          <w:tab w:val="left" w:pos="998"/>
        </w:tabs>
        <w:spacing w:line="322" w:lineRule="exact"/>
        <w:ind w:right="20" w:firstLine="720"/>
        <w:jc w:val="both"/>
        <w:rPr>
          <w:sz w:val="28"/>
          <w:szCs w:val="28"/>
        </w:rPr>
      </w:pPr>
      <w:r w:rsidRPr="00C03C36">
        <w:rPr>
          <w:sz w:val="28"/>
          <w:szCs w:val="28"/>
        </w:rPr>
        <w:t>г)</w:t>
      </w:r>
      <w:r w:rsidRPr="00C03C36">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0B53" w:rsidRPr="00C03C36" w:rsidRDefault="00250B53">
      <w:pPr>
        <w:pStyle w:val="a6"/>
        <w:shd w:val="clear" w:color="auto" w:fill="auto"/>
        <w:tabs>
          <w:tab w:val="left" w:pos="1114"/>
        </w:tabs>
        <w:spacing w:line="322" w:lineRule="exact"/>
        <w:ind w:right="20" w:firstLine="720"/>
        <w:jc w:val="both"/>
        <w:rPr>
          <w:sz w:val="28"/>
          <w:szCs w:val="28"/>
        </w:rPr>
      </w:pPr>
      <w:r w:rsidRPr="00C03C36">
        <w:rPr>
          <w:sz w:val="28"/>
          <w:szCs w:val="28"/>
        </w:rPr>
        <w:t>д)</w:t>
      </w:r>
      <w:r w:rsidRPr="00C03C36">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250B53" w:rsidRPr="00C03C36" w:rsidRDefault="00250B53">
      <w:pPr>
        <w:pStyle w:val="a6"/>
        <w:shd w:val="clear" w:color="auto" w:fill="auto"/>
        <w:tabs>
          <w:tab w:val="left" w:pos="1008"/>
        </w:tabs>
        <w:spacing w:line="322" w:lineRule="exact"/>
        <w:ind w:right="20" w:firstLine="720"/>
        <w:jc w:val="both"/>
        <w:rPr>
          <w:sz w:val="28"/>
          <w:szCs w:val="28"/>
        </w:rPr>
      </w:pPr>
      <w:r w:rsidRPr="00C03C36">
        <w:rPr>
          <w:sz w:val="28"/>
          <w:szCs w:val="28"/>
        </w:rPr>
        <w:t>е)</w:t>
      </w:r>
      <w:r w:rsidRPr="00C03C36">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0B53" w:rsidRPr="00C03C36" w:rsidRDefault="00250B53">
      <w:pPr>
        <w:pStyle w:val="a6"/>
        <w:shd w:val="clear" w:color="auto" w:fill="auto"/>
        <w:spacing w:line="322" w:lineRule="exact"/>
        <w:ind w:right="20" w:firstLine="720"/>
        <w:jc w:val="both"/>
        <w:rPr>
          <w:sz w:val="28"/>
          <w:szCs w:val="28"/>
        </w:rPr>
      </w:pPr>
      <w:r w:rsidRPr="00C03C36">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0B53" w:rsidRPr="00C03C36" w:rsidRDefault="00250B53">
      <w:pPr>
        <w:pStyle w:val="a6"/>
        <w:numPr>
          <w:ilvl w:val="0"/>
          <w:numId w:val="14"/>
        </w:numPr>
        <w:shd w:val="clear" w:color="auto" w:fill="auto"/>
        <w:tabs>
          <w:tab w:val="left" w:pos="1210"/>
        </w:tabs>
        <w:spacing w:line="322" w:lineRule="exact"/>
        <w:ind w:right="20" w:firstLine="720"/>
        <w:jc w:val="both"/>
        <w:rPr>
          <w:sz w:val="28"/>
          <w:szCs w:val="28"/>
        </w:rPr>
      </w:pPr>
      <w:r w:rsidRPr="00C03C36">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50B53" w:rsidRPr="00C03C36" w:rsidRDefault="00250B53">
      <w:pPr>
        <w:pStyle w:val="a6"/>
        <w:shd w:val="clear" w:color="auto" w:fill="auto"/>
        <w:tabs>
          <w:tab w:val="left" w:pos="1085"/>
        </w:tabs>
        <w:spacing w:line="322" w:lineRule="exact"/>
        <w:ind w:right="20" w:firstLine="720"/>
        <w:jc w:val="both"/>
        <w:rPr>
          <w:sz w:val="28"/>
          <w:szCs w:val="28"/>
        </w:rPr>
      </w:pPr>
      <w:r w:rsidRPr="00C03C36">
        <w:rPr>
          <w:sz w:val="28"/>
          <w:szCs w:val="28"/>
        </w:rPr>
        <w:t>а)</w:t>
      </w:r>
      <w:r w:rsidRPr="00C03C36">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0B53" w:rsidRPr="00C03C36" w:rsidRDefault="00250B53">
      <w:pPr>
        <w:pStyle w:val="a6"/>
        <w:shd w:val="clear" w:color="auto" w:fill="auto"/>
        <w:tabs>
          <w:tab w:val="left" w:pos="1200"/>
        </w:tabs>
        <w:spacing w:line="322" w:lineRule="exact"/>
        <w:ind w:right="20" w:firstLine="720"/>
        <w:jc w:val="both"/>
        <w:rPr>
          <w:sz w:val="28"/>
          <w:szCs w:val="28"/>
        </w:rPr>
      </w:pPr>
      <w:r w:rsidRPr="00C03C36">
        <w:rPr>
          <w:sz w:val="28"/>
          <w:szCs w:val="28"/>
        </w:rPr>
        <w:lastRenderedPageBreak/>
        <w:t>б)</w:t>
      </w:r>
      <w:r w:rsidRPr="00C03C36">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0B53" w:rsidRPr="00C03C36" w:rsidRDefault="00250B53">
      <w:pPr>
        <w:pStyle w:val="a6"/>
        <w:numPr>
          <w:ilvl w:val="0"/>
          <w:numId w:val="14"/>
        </w:numPr>
        <w:shd w:val="clear" w:color="auto" w:fill="auto"/>
        <w:tabs>
          <w:tab w:val="left" w:pos="1253"/>
        </w:tabs>
        <w:spacing w:line="322" w:lineRule="exact"/>
        <w:ind w:right="20" w:firstLine="720"/>
        <w:jc w:val="both"/>
        <w:rPr>
          <w:sz w:val="28"/>
          <w:szCs w:val="28"/>
        </w:rPr>
      </w:pPr>
      <w:r w:rsidRPr="00C03C36">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0B53" w:rsidRPr="00C03C36" w:rsidRDefault="00250B53">
      <w:pPr>
        <w:pStyle w:val="a6"/>
        <w:shd w:val="clear" w:color="auto" w:fill="auto"/>
        <w:spacing w:line="322" w:lineRule="exact"/>
        <w:ind w:firstLine="720"/>
        <w:jc w:val="both"/>
        <w:rPr>
          <w:sz w:val="28"/>
          <w:szCs w:val="28"/>
        </w:rPr>
      </w:pPr>
      <w:r w:rsidRPr="00C03C36">
        <w:rPr>
          <w:sz w:val="28"/>
          <w:szCs w:val="28"/>
        </w:rPr>
        <w:t>Ответственное должностное лицо:</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проверяет наличие электронных заявлений, поступивших с ЕПГУ, с периодом не реже 2 раз в день;</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рассматривает поступившие заявления и приложенные образы документов (документы);</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производит действия в соответствии с пунктом 3.4 настоящего Административного регламента.</w:t>
      </w:r>
    </w:p>
    <w:p w:rsidR="00250B53" w:rsidRPr="00C03C36" w:rsidRDefault="00250B53">
      <w:pPr>
        <w:pStyle w:val="a6"/>
        <w:numPr>
          <w:ilvl w:val="0"/>
          <w:numId w:val="14"/>
        </w:numPr>
        <w:shd w:val="clear" w:color="auto" w:fill="auto"/>
        <w:tabs>
          <w:tab w:val="left" w:pos="1364"/>
        </w:tabs>
        <w:spacing w:line="322" w:lineRule="exact"/>
        <w:ind w:left="20" w:right="20" w:firstLine="720"/>
        <w:jc w:val="both"/>
        <w:rPr>
          <w:sz w:val="28"/>
          <w:szCs w:val="28"/>
        </w:rPr>
      </w:pPr>
      <w:r w:rsidRPr="00C03C36">
        <w:rPr>
          <w:sz w:val="28"/>
          <w:szCs w:val="28"/>
        </w:rPr>
        <w:t xml:space="preserve">Заявителю в качестве результата предоставления </w:t>
      </w:r>
      <w:r w:rsidR="00ED43F5" w:rsidRPr="00C03C36">
        <w:rPr>
          <w:sz w:val="28"/>
          <w:szCs w:val="28"/>
        </w:rPr>
        <w:t>муниципальной</w:t>
      </w:r>
      <w:r w:rsidRPr="00C03C36">
        <w:rPr>
          <w:sz w:val="28"/>
          <w:szCs w:val="28"/>
        </w:rPr>
        <w:t xml:space="preserve"> услуги обеспечивается возможность получения документа:</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0B53" w:rsidRPr="00C03C36" w:rsidRDefault="00250B53">
      <w:pPr>
        <w:pStyle w:val="a6"/>
        <w:numPr>
          <w:ilvl w:val="0"/>
          <w:numId w:val="14"/>
        </w:numPr>
        <w:shd w:val="clear" w:color="auto" w:fill="auto"/>
        <w:tabs>
          <w:tab w:val="left" w:pos="1258"/>
        </w:tabs>
        <w:spacing w:line="322" w:lineRule="exact"/>
        <w:ind w:left="20" w:right="20" w:firstLine="720"/>
        <w:jc w:val="both"/>
        <w:rPr>
          <w:sz w:val="28"/>
          <w:szCs w:val="28"/>
        </w:rPr>
      </w:pPr>
      <w:r w:rsidRPr="00C03C36">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При предоставлении муниципальной услуги в электронной форме заявителю направляется:</w:t>
      </w:r>
    </w:p>
    <w:p w:rsidR="00250B53" w:rsidRPr="00C03C36" w:rsidRDefault="00250B53">
      <w:pPr>
        <w:pStyle w:val="a6"/>
        <w:shd w:val="clear" w:color="auto" w:fill="auto"/>
        <w:tabs>
          <w:tab w:val="left" w:pos="1114"/>
        </w:tabs>
        <w:spacing w:line="322" w:lineRule="exact"/>
        <w:ind w:left="20" w:right="20" w:firstLine="720"/>
        <w:jc w:val="both"/>
        <w:rPr>
          <w:sz w:val="28"/>
          <w:szCs w:val="28"/>
        </w:rPr>
      </w:pPr>
      <w:r w:rsidRPr="00C03C36">
        <w:rPr>
          <w:sz w:val="28"/>
          <w:szCs w:val="28"/>
        </w:rPr>
        <w:t>а)</w:t>
      </w:r>
      <w:r w:rsidRPr="00C03C36">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0B53" w:rsidRPr="00C03C36" w:rsidRDefault="00250B53">
      <w:pPr>
        <w:pStyle w:val="a6"/>
        <w:shd w:val="clear" w:color="auto" w:fill="auto"/>
        <w:tabs>
          <w:tab w:val="left" w:pos="1081"/>
        </w:tabs>
        <w:spacing w:line="322" w:lineRule="exact"/>
        <w:ind w:left="20" w:right="20" w:firstLine="720"/>
        <w:jc w:val="both"/>
        <w:rPr>
          <w:sz w:val="28"/>
          <w:szCs w:val="28"/>
        </w:rPr>
      </w:pPr>
      <w:r w:rsidRPr="00C03C36">
        <w:rPr>
          <w:sz w:val="28"/>
          <w:szCs w:val="28"/>
        </w:rPr>
        <w:t>б)</w:t>
      </w:r>
      <w:r w:rsidRPr="00C03C36">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0B53" w:rsidRPr="00C03C36" w:rsidRDefault="00250B53">
      <w:pPr>
        <w:pStyle w:val="a6"/>
        <w:numPr>
          <w:ilvl w:val="0"/>
          <w:numId w:val="14"/>
        </w:numPr>
        <w:shd w:val="clear" w:color="auto" w:fill="auto"/>
        <w:tabs>
          <w:tab w:val="left" w:pos="1230"/>
        </w:tabs>
        <w:spacing w:line="322" w:lineRule="exact"/>
        <w:ind w:left="20" w:firstLine="720"/>
        <w:jc w:val="both"/>
        <w:rPr>
          <w:sz w:val="28"/>
          <w:szCs w:val="28"/>
        </w:rPr>
      </w:pPr>
      <w:r w:rsidRPr="00C03C36">
        <w:rPr>
          <w:sz w:val="28"/>
          <w:szCs w:val="28"/>
        </w:rPr>
        <w:t>Оценка качества предоставления муниципальной услуги.</w:t>
      </w:r>
    </w:p>
    <w:p w:rsidR="00250B53" w:rsidRPr="00C03C36" w:rsidRDefault="00250B53">
      <w:pPr>
        <w:pStyle w:val="a6"/>
        <w:shd w:val="clear" w:color="auto" w:fill="auto"/>
        <w:spacing w:line="322" w:lineRule="exact"/>
        <w:ind w:left="20" w:right="20" w:firstLine="720"/>
        <w:jc w:val="both"/>
        <w:rPr>
          <w:sz w:val="28"/>
          <w:szCs w:val="28"/>
        </w:rPr>
      </w:pPr>
      <w:r w:rsidRPr="00C03C36">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C03C36">
        <w:rPr>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0B53" w:rsidRPr="00C03C36" w:rsidRDefault="00250B53">
      <w:pPr>
        <w:pStyle w:val="a6"/>
        <w:numPr>
          <w:ilvl w:val="0"/>
          <w:numId w:val="14"/>
        </w:numPr>
        <w:shd w:val="clear" w:color="auto" w:fill="auto"/>
        <w:tabs>
          <w:tab w:val="left" w:pos="1412"/>
        </w:tabs>
        <w:spacing w:after="600" w:line="322" w:lineRule="exact"/>
        <w:ind w:left="20" w:right="20" w:firstLine="720"/>
        <w:jc w:val="both"/>
        <w:rPr>
          <w:sz w:val="28"/>
          <w:szCs w:val="28"/>
        </w:rPr>
      </w:pPr>
      <w:r w:rsidRPr="00C03C3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0B53" w:rsidRPr="00C03C36" w:rsidRDefault="00E6734F">
      <w:pPr>
        <w:pStyle w:val="34"/>
        <w:keepNext/>
        <w:keepLines/>
        <w:shd w:val="clear" w:color="auto" w:fill="auto"/>
        <w:spacing w:line="270" w:lineRule="exact"/>
        <w:ind w:left="20" w:firstLine="720"/>
        <w:jc w:val="both"/>
        <w:rPr>
          <w:sz w:val="28"/>
          <w:szCs w:val="28"/>
        </w:rPr>
      </w:pPr>
      <w:bookmarkStart w:id="20" w:name="bookmark23"/>
      <w:r w:rsidRPr="00C03C36">
        <w:rPr>
          <w:sz w:val="28"/>
          <w:szCs w:val="28"/>
        </w:rPr>
        <w:t>4</w:t>
      </w:r>
      <w:r w:rsidR="00250B53" w:rsidRPr="00C03C36">
        <w:rPr>
          <w:sz w:val="28"/>
          <w:szCs w:val="28"/>
        </w:rPr>
        <w:t>. Формы контроля за исполнением административного регламента</w:t>
      </w:r>
      <w:bookmarkEnd w:id="20"/>
    </w:p>
    <w:p w:rsidR="00E6734F" w:rsidRPr="00C03C36" w:rsidRDefault="00E6734F">
      <w:pPr>
        <w:pStyle w:val="81"/>
        <w:shd w:val="clear" w:color="auto" w:fill="auto"/>
        <w:spacing w:before="0" w:line="317" w:lineRule="exact"/>
        <w:ind w:firstLine="0"/>
        <w:rPr>
          <w:sz w:val="28"/>
          <w:szCs w:val="28"/>
        </w:rPr>
      </w:pPr>
    </w:p>
    <w:p w:rsidR="00250B53" w:rsidRPr="00C03C36" w:rsidRDefault="00250B53" w:rsidP="00E6734F">
      <w:pPr>
        <w:pStyle w:val="81"/>
        <w:shd w:val="clear" w:color="auto" w:fill="auto"/>
        <w:spacing w:before="0" w:line="317" w:lineRule="exact"/>
        <w:ind w:firstLine="0"/>
        <w:rPr>
          <w:sz w:val="28"/>
          <w:szCs w:val="28"/>
        </w:rPr>
      </w:pPr>
      <w:r w:rsidRPr="00C03C36">
        <w:rPr>
          <w:sz w:val="28"/>
          <w:szCs w:val="28"/>
        </w:rPr>
        <w:t>Порядок осуществления текущего контроля за соблюдением и исполнением ответственными должностными лицами положений</w:t>
      </w:r>
      <w:r w:rsidR="00E6734F" w:rsidRPr="00C03C36">
        <w:rPr>
          <w:sz w:val="28"/>
          <w:szCs w:val="28"/>
        </w:rPr>
        <w:t xml:space="preserve"> </w:t>
      </w:r>
      <w:r w:rsidRPr="00C03C36">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2886" w:rsidRPr="00C03C36" w:rsidRDefault="00DC2886" w:rsidP="00E6734F">
      <w:pPr>
        <w:pStyle w:val="a6"/>
        <w:shd w:val="clear" w:color="auto" w:fill="auto"/>
        <w:tabs>
          <w:tab w:val="left" w:pos="1268"/>
        </w:tabs>
        <w:spacing w:line="317" w:lineRule="exact"/>
        <w:ind w:right="20" w:firstLine="567"/>
        <w:jc w:val="both"/>
        <w:rPr>
          <w:sz w:val="28"/>
          <w:szCs w:val="28"/>
        </w:rPr>
      </w:pPr>
    </w:p>
    <w:p w:rsidR="00250B53" w:rsidRPr="00C03C36" w:rsidRDefault="00E6734F" w:rsidP="00E6734F">
      <w:pPr>
        <w:pStyle w:val="a6"/>
        <w:shd w:val="clear" w:color="auto" w:fill="auto"/>
        <w:tabs>
          <w:tab w:val="left" w:pos="1268"/>
        </w:tabs>
        <w:spacing w:line="317" w:lineRule="exact"/>
        <w:ind w:right="20" w:firstLine="567"/>
        <w:jc w:val="both"/>
        <w:rPr>
          <w:sz w:val="28"/>
          <w:szCs w:val="28"/>
        </w:rPr>
      </w:pPr>
      <w:r w:rsidRPr="00C03C36">
        <w:rPr>
          <w:sz w:val="28"/>
          <w:szCs w:val="28"/>
        </w:rPr>
        <w:t>4.1.</w:t>
      </w:r>
      <w:r w:rsidR="00250B53" w:rsidRPr="00C03C36">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0B53" w:rsidRPr="00C03C36" w:rsidRDefault="00250B53">
      <w:pPr>
        <w:pStyle w:val="a6"/>
        <w:shd w:val="clear" w:color="auto" w:fill="auto"/>
        <w:spacing w:line="317" w:lineRule="exact"/>
        <w:ind w:left="20" w:right="20" w:firstLine="540"/>
        <w:jc w:val="both"/>
        <w:rPr>
          <w:sz w:val="28"/>
          <w:szCs w:val="28"/>
        </w:rPr>
      </w:pPr>
      <w:r w:rsidRPr="00C03C3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0B53" w:rsidRPr="00C03C36" w:rsidRDefault="00250B53" w:rsidP="00882AE4">
      <w:pPr>
        <w:pStyle w:val="a6"/>
        <w:shd w:val="clear" w:color="auto" w:fill="auto"/>
        <w:spacing w:line="317" w:lineRule="exact"/>
        <w:ind w:left="20" w:right="20" w:firstLine="540"/>
        <w:jc w:val="both"/>
        <w:rPr>
          <w:sz w:val="28"/>
          <w:szCs w:val="28"/>
        </w:rPr>
      </w:pPr>
      <w:r w:rsidRPr="00C03C36">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250B53" w:rsidRPr="00C03C36" w:rsidRDefault="00250B53">
      <w:pPr>
        <w:pStyle w:val="a6"/>
        <w:shd w:val="clear" w:color="auto" w:fill="auto"/>
        <w:spacing w:line="317" w:lineRule="exact"/>
        <w:ind w:left="20" w:firstLine="540"/>
        <w:jc w:val="both"/>
        <w:rPr>
          <w:sz w:val="28"/>
          <w:szCs w:val="28"/>
        </w:rPr>
      </w:pPr>
      <w:r w:rsidRPr="00C03C36">
        <w:rPr>
          <w:sz w:val="28"/>
          <w:szCs w:val="28"/>
        </w:rPr>
        <w:lastRenderedPageBreak/>
        <w:t>выявления и устранения нарушений прав граждан;</w:t>
      </w:r>
    </w:p>
    <w:p w:rsidR="00250B53" w:rsidRPr="00C03C36" w:rsidRDefault="00250B53" w:rsidP="008226CB">
      <w:pPr>
        <w:pStyle w:val="a6"/>
        <w:shd w:val="clear" w:color="auto" w:fill="auto"/>
        <w:spacing w:line="322" w:lineRule="exact"/>
        <w:ind w:firstLine="540"/>
        <w:jc w:val="both"/>
        <w:rPr>
          <w:sz w:val="28"/>
          <w:szCs w:val="28"/>
        </w:rPr>
      </w:pPr>
      <w:r w:rsidRPr="00C03C3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w:t>
      </w:r>
      <w:r w:rsidR="001E72E6" w:rsidRPr="00C03C36">
        <w:rPr>
          <w:sz w:val="28"/>
          <w:szCs w:val="28"/>
        </w:rPr>
        <w:t xml:space="preserve"> лиц.</w:t>
      </w:r>
    </w:p>
    <w:p w:rsidR="008226CB" w:rsidRPr="00C03C36" w:rsidRDefault="008226CB" w:rsidP="008226CB">
      <w:pPr>
        <w:pStyle w:val="81"/>
        <w:shd w:val="clear" w:color="auto" w:fill="auto"/>
        <w:spacing w:before="0"/>
        <w:ind w:firstLine="0"/>
        <w:rPr>
          <w:sz w:val="28"/>
          <w:szCs w:val="28"/>
        </w:rPr>
      </w:pPr>
    </w:p>
    <w:p w:rsidR="00250B53" w:rsidRPr="00C03C36" w:rsidRDefault="00250B53" w:rsidP="008226CB">
      <w:pPr>
        <w:pStyle w:val="81"/>
        <w:shd w:val="clear" w:color="auto" w:fill="auto"/>
        <w:spacing w:before="0"/>
        <w:ind w:firstLine="0"/>
        <w:rPr>
          <w:sz w:val="28"/>
          <w:szCs w:val="28"/>
        </w:rPr>
      </w:pPr>
      <w:r w:rsidRPr="00C03C36">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26CB" w:rsidRPr="00C03C36" w:rsidRDefault="008226CB" w:rsidP="008226CB">
      <w:pPr>
        <w:pStyle w:val="81"/>
        <w:shd w:val="clear" w:color="auto" w:fill="auto"/>
        <w:spacing w:before="0"/>
        <w:ind w:firstLine="0"/>
        <w:rPr>
          <w:sz w:val="28"/>
          <w:szCs w:val="28"/>
        </w:rPr>
      </w:pPr>
    </w:p>
    <w:p w:rsidR="00250B53" w:rsidRPr="00C03C36" w:rsidRDefault="000B2F92" w:rsidP="000B2F92">
      <w:pPr>
        <w:pStyle w:val="a6"/>
        <w:shd w:val="clear" w:color="auto" w:fill="auto"/>
        <w:tabs>
          <w:tab w:val="left" w:pos="1162"/>
        </w:tabs>
        <w:spacing w:line="322" w:lineRule="exact"/>
        <w:ind w:right="20" w:firstLine="567"/>
        <w:jc w:val="both"/>
        <w:rPr>
          <w:sz w:val="28"/>
          <w:szCs w:val="28"/>
        </w:rPr>
      </w:pPr>
      <w:r w:rsidRPr="00C03C36">
        <w:rPr>
          <w:sz w:val="28"/>
          <w:szCs w:val="28"/>
        </w:rPr>
        <w:t>4.2.</w:t>
      </w:r>
      <w:r w:rsidR="00250B53" w:rsidRPr="00C03C36">
        <w:rPr>
          <w:sz w:val="28"/>
          <w:szCs w:val="28"/>
        </w:rPr>
        <w:t xml:space="preserve">Контроль за полнотой и качеством предоставления </w:t>
      </w:r>
      <w:r w:rsidRPr="00C03C36">
        <w:rPr>
          <w:sz w:val="28"/>
          <w:szCs w:val="28"/>
        </w:rPr>
        <w:t>муниципальной</w:t>
      </w:r>
      <w:r w:rsidR="00250B53" w:rsidRPr="00C03C36">
        <w:rPr>
          <w:sz w:val="28"/>
          <w:szCs w:val="28"/>
        </w:rPr>
        <w:t xml:space="preserve"> услуги включает в себя проведение плановых и внеплановых проверок.</w:t>
      </w:r>
    </w:p>
    <w:p w:rsidR="00250B53" w:rsidRPr="00C03C36" w:rsidRDefault="000B2F92" w:rsidP="008B6C56">
      <w:pPr>
        <w:pStyle w:val="a6"/>
        <w:shd w:val="clear" w:color="auto" w:fill="auto"/>
        <w:tabs>
          <w:tab w:val="left" w:pos="1057"/>
        </w:tabs>
        <w:spacing w:line="322" w:lineRule="exact"/>
        <w:ind w:left="20" w:right="20" w:firstLine="547"/>
        <w:jc w:val="both"/>
        <w:rPr>
          <w:sz w:val="28"/>
          <w:szCs w:val="28"/>
        </w:rPr>
      </w:pPr>
      <w:r w:rsidRPr="00C03C36">
        <w:rPr>
          <w:sz w:val="28"/>
          <w:szCs w:val="28"/>
        </w:rPr>
        <w:t>4.3.</w:t>
      </w:r>
      <w:r w:rsidR="00250B53" w:rsidRPr="00C03C36">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9F4D57" w:rsidRPr="00C03C36">
        <w:rPr>
          <w:sz w:val="28"/>
          <w:szCs w:val="28"/>
        </w:rPr>
        <w:t xml:space="preserve"> </w:t>
      </w:r>
      <w:r w:rsidR="00250B53" w:rsidRPr="00C03C36">
        <w:rPr>
          <w:sz w:val="28"/>
          <w:szCs w:val="28"/>
        </w:rPr>
        <w:t>При плановой проверке полноты и качества предоставления муниципальной услуги контролю подлежат:</w:t>
      </w:r>
    </w:p>
    <w:p w:rsidR="00D737EA" w:rsidRPr="00C03C36" w:rsidRDefault="00250B53" w:rsidP="00D737EA">
      <w:pPr>
        <w:pStyle w:val="a6"/>
        <w:shd w:val="clear" w:color="auto" w:fill="auto"/>
        <w:spacing w:line="322" w:lineRule="exact"/>
        <w:ind w:left="20" w:right="20" w:firstLine="540"/>
        <w:jc w:val="both"/>
        <w:rPr>
          <w:sz w:val="28"/>
          <w:szCs w:val="28"/>
        </w:rPr>
      </w:pPr>
      <w:r w:rsidRPr="00C03C36">
        <w:rPr>
          <w:sz w:val="28"/>
          <w:szCs w:val="28"/>
        </w:rPr>
        <w:t xml:space="preserve">соблюдение сроков предоставления муниципальной услуги; </w:t>
      </w:r>
    </w:p>
    <w:p w:rsidR="00250B53" w:rsidRPr="00C03C36" w:rsidRDefault="00250B53" w:rsidP="00D737EA">
      <w:pPr>
        <w:pStyle w:val="a6"/>
        <w:shd w:val="clear" w:color="auto" w:fill="auto"/>
        <w:spacing w:line="322" w:lineRule="exact"/>
        <w:ind w:left="20" w:right="20" w:firstLine="540"/>
        <w:jc w:val="both"/>
        <w:rPr>
          <w:sz w:val="28"/>
          <w:szCs w:val="28"/>
        </w:rPr>
      </w:pPr>
      <w:r w:rsidRPr="00C03C36">
        <w:rPr>
          <w:sz w:val="28"/>
          <w:szCs w:val="28"/>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D737EA" w:rsidRPr="00C03C36">
        <w:rPr>
          <w:sz w:val="28"/>
          <w:szCs w:val="28"/>
        </w:rPr>
        <w:t>муниципальной</w:t>
      </w:r>
      <w:r w:rsidRPr="00C03C36">
        <w:rPr>
          <w:sz w:val="28"/>
          <w:szCs w:val="28"/>
        </w:rPr>
        <w:t xml:space="preserve"> услуги.</w:t>
      </w:r>
    </w:p>
    <w:p w:rsidR="009F4D57" w:rsidRPr="00C03C36" w:rsidRDefault="009F4D57" w:rsidP="00A54581">
      <w:pPr>
        <w:pStyle w:val="a6"/>
        <w:shd w:val="clear" w:color="auto" w:fill="auto"/>
        <w:spacing w:line="322" w:lineRule="exact"/>
        <w:ind w:firstLine="522"/>
        <w:jc w:val="both"/>
        <w:rPr>
          <w:sz w:val="28"/>
          <w:szCs w:val="28"/>
        </w:rPr>
      </w:pPr>
      <w:r w:rsidRPr="00C03C36">
        <w:rPr>
          <w:sz w:val="28"/>
          <w:szCs w:val="28"/>
        </w:rPr>
        <w:t>4.4.</w:t>
      </w:r>
      <w:r w:rsidR="00A54581" w:rsidRPr="00C03C36">
        <w:rPr>
          <w:sz w:val="28"/>
          <w:szCs w:val="28"/>
        </w:rPr>
        <w:t xml:space="preserve">Основанием для проведения внеплановых проверок являются: </w:t>
      </w:r>
    </w:p>
    <w:p w:rsidR="00A54581" w:rsidRPr="00C03C36" w:rsidRDefault="00A54581" w:rsidP="00A54581">
      <w:pPr>
        <w:pStyle w:val="a6"/>
        <w:shd w:val="clear" w:color="auto" w:fill="auto"/>
        <w:spacing w:line="322" w:lineRule="exact"/>
        <w:ind w:firstLine="522"/>
        <w:jc w:val="both"/>
        <w:rPr>
          <w:i/>
          <w:color w:val="FF0000"/>
          <w:sz w:val="28"/>
          <w:szCs w:val="28"/>
        </w:rPr>
      </w:pPr>
      <w:r w:rsidRPr="00C03C36">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w:t>
      </w:r>
      <w:r w:rsidR="00C03C36" w:rsidRPr="00C03C36">
        <w:rPr>
          <w:sz w:val="28"/>
          <w:szCs w:val="28"/>
        </w:rPr>
        <w:t xml:space="preserve"> Каларского муниципального округа Забайкальского края;</w:t>
      </w:r>
    </w:p>
    <w:p w:rsidR="00250B53" w:rsidRPr="00C03C36" w:rsidRDefault="00250B53" w:rsidP="00A54581">
      <w:pPr>
        <w:pStyle w:val="a6"/>
        <w:shd w:val="clear" w:color="auto" w:fill="auto"/>
        <w:spacing w:line="322" w:lineRule="exact"/>
        <w:ind w:firstLine="522"/>
        <w:jc w:val="both"/>
        <w:rPr>
          <w:sz w:val="28"/>
          <w:szCs w:val="28"/>
        </w:rPr>
      </w:pPr>
      <w:r w:rsidRPr="00C03C36">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54581" w:rsidRPr="00C03C36" w:rsidRDefault="00A54581" w:rsidP="00A54581">
      <w:pPr>
        <w:pStyle w:val="a6"/>
        <w:shd w:val="clear" w:color="auto" w:fill="auto"/>
        <w:spacing w:line="322" w:lineRule="exact"/>
        <w:ind w:firstLine="522"/>
        <w:jc w:val="both"/>
        <w:rPr>
          <w:sz w:val="28"/>
          <w:szCs w:val="28"/>
        </w:rPr>
      </w:pPr>
    </w:p>
    <w:p w:rsidR="00D04989" w:rsidRPr="00C03C36" w:rsidRDefault="00250B53" w:rsidP="00D04989">
      <w:pPr>
        <w:pStyle w:val="34"/>
        <w:keepNext/>
        <w:keepLines/>
        <w:shd w:val="clear" w:color="auto" w:fill="auto"/>
        <w:spacing w:line="240" w:lineRule="auto"/>
        <w:ind w:firstLine="0"/>
        <w:rPr>
          <w:sz w:val="28"/>
          <w:szCs w:val="28"/>
        </w:rPr>
      </w:pPr>
      <w:bookmarkStart w:id="21" w:name="bookmark24"/>
      <w:r w:rsidRPr="00C03C36">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250B53" w:rsidRPr="00C03C36" w:rsidRDefault="00250B53" w:rsidP="00D04989">
      <w:pPr>
        <w:pStyle w:val="34"/>
        <w:keepNext/>
        <w:keepLines/>
        <w:shd w:val="clear" w:color="auto" w:fill="auto"/>
        <w:spacing w:line="240" w:lineRule="auto"/>
        <w:ind w:firstLine="0"/>
        <w:rPr>
          <w:sz w:val="28"/>
          <w:szCs w:val="28"/>
        </w:rPr>
      </w:pPr>
      <w:r w:rsidRPr="00C03C36">
        <w:rPr>
          <w:sz w:val="28"/>
          <w:szCs w:val="28"/>
        </w:rPr>
        <w:t>муниципальной услуги</w:t>
      </w:r>
      <w:bookmarkEnd w:id="21"/>
    </w:p>
    <w:p w:rsidR="00D04989" w:rsidRPr="00C03C36" w:rsidRDefault="00D04989" w:rsidP="00D04989">
      <w:pPr>
        <w:pStyle w:val="34"/>
        <w:keepNext/>
        <w:keepLines/>
        <w:shd w:val="clear" w:color="auto" w:fill="auto"/>
        <w:spacing w:line="240" w:lineRule="auto"/>
        <w:ind w:firstLine="0"/>
        <w:rPr>
          <w:sz w:val="28"/>
          <w:szCs w:val="28"/>
        </w:rPr>
      </w:pPr>
    </w:p>
    <w:p w:rsidR="00D04989" w:rsidRPr="00C03C36" w:rsidRDefault="00D04989" w:rsidP="00D04989">
      <w:pPr>
        <w:pStyle w:val="a6"/>
        <w:tabs>
          <w:tab w:val="left" w:pos="1149"/>
        </w:tabs>
        <w:spacing w:line="322" w:lineRule="exact"/>
        <w:ind w:right="40" w:firstLine="567"/>
        <w:jc w:val="both"/>
        <w:rPr>
          <w:sz w:val="28"/>
          <w:szCs w:val="28"/>
        </w:rPr>
      </w:pPr>
      <w:r w:rsidRPr="00C03C36">
        <w:rPr>
          <w:sz w:val="28"/>
          <w:szCs w:val="28"/>
        </w:rPr>
        <w:t>4.5.</w:t>
      </w:r>
      <w:bookmarkStart w:id="22" w:name="bookmark25"/>
      <w:r w:rsidRPr="00C03C3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w:t>
      </w:r>
      <w:r w:rsidR="00C03C36" w:rsidRPr="00C03C36">
        <w:rPr>
          <w:sz w:val="28"/>
          <w:szCs w:val="28"/>
        </w:rPr>
        <w:t xml:space="preserve"> Каларского муниципального округа Забайкальского края </w:t>
      </w:r>
      <w:r w:rsidRPr="00C03C36">
        <w:rPr>
          <w:sz w:val="28"/>
          <w:szCs w:val="28"/>
        </w:rPr>
        <w:t>осуществляется привлечение виновных лиц к ответственности в соответствии с законодательством Российской Федерации.</w:t>
      </w:r>
    </w:p>
    <w:p w:rsidR="00D04989" w:rsidRPr="00C03C36" w:rsidRDefault="00D04989" w:rsidP="00D04989">
      <w:pPr>
        <w:pStyle w:val="a6"/>
        <w:shd w:val="clear" w:color="auto" w:fill="auto"/>
        <w:tabs>
          <w:tab w:val="left" w:pos="1149"/>
        </w:tabs>
        <w:spacing w:line="322" w:lineRule="exact"/>
        <w:ind w:right="40" w:firstLine="567"/>
        <w:jc w:val="both"/>
        <w:rPr>
          <w:sz w:val="28"/>
          <w:szCs w:val="28"/>
        </w:rPr>
      </w:pPr>
      <w:r w:rsidRPr="00C03C36">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4989" w:rsidRPr="00C03C36" w:rsidRDefault="00D04989" w:rsidP="00D04989">
      <w:pPr>
        <w:pStyle w:val="a6"/>
        <w:shd w:val="clear" w:color="auto" w:fill="auto"/>
        <w:tabs>
          <w:tab w:val="left" w:pos="1149"/>
        </w:tabs>
        <w:spacing w:line="322" w:lineRule="exact"/>
        <w:ind w:left="560" w:right="40" w:firstLine="0"/>
        <w:jc w:val="both"/>
        <w:rPr>
          <w:sz w:val="28"/>
          <w:szCs w:val="28"/>
        </w:rPr>
      </w:pPr>
    </w:p>
    <w:p w:rsidR="00250B53" w:rsidRPr="00C03C36" w:rsidRDefault="00250B53" w:rsidP="00E41B46">
      <w:pPr>
        <w:pStyle w:val="a6"/>
        <w:shd w:val="clear" w:color="auto" w:fill="auto"/>
        <w:tabs>
          <w:tab w:val="left" w:pos="1149"/>
        </w:tabs>
        <w:spacing w:line="322" w:lineRule="exact"/>
        <w:ind w:left="560" w:right="40" w:firstLine="0"/>
        <w:jc w:val="center"/>
        <w:rPr>
          <w:b/>
          <w:sz w:val="28"/>
          <w:szCs w:val="28"/>
        </w:rPr>
      </w:pPr>
      <w:r w:rsidRPr="00C03C36">
        <w:rPr>
          <w:b/>
          <w:sz w:val="28"/>
          <w:szCs w:val="28"/>
        </w:rPr>
        <w:lastRenderedPageBreak/>
        <w:t>Требования к порядку и формам контроля за предоставлением муниципальной услуги, в том числе со стороны граждан,</w:t>
      </w:r>
      <w:bookmarkStart w:id="23" w:name="bookmark26"/>
      <w:bookmarkEnd w:id="22"/>
      <w:r w:rsidR="00E41B46" w:rsidRPr="00C03C36">
        <w:rPr>
          <w:b/>
          <w:sz w:val="28"/>
          <w:szCs w:val="28"/>
        </w:rPr>
        <w:t xml:space="preserve"> </w:t>
      </w:r>
      <w:r w:rsidRPr="00C03C36">
        <w:rPr>
          <w:b/>
          <w:sz w:val="28"/>
          <w:szCs w:val="28"/>
        </w:rPr>
        <w:t>их объединений и организаций</w:t>
      </w:r>
      <w:bookmarkEnd w:id="23"/>
    </w:p>
    <w:p w:rsidR="00E41B46" w:rsidRPr="00C03C36" w:rsidRDefault="00E41B46" w:rsidP="00E41B46">
      <w:pPr>
        <w:pStyle w:val="a6"/>
        <w:shd w:val="clear" w:color="auto" w:fill="auto"/>
        <w:tabs>
          <w:tab w:val="left" w:pos="1149"/>
        </w:tabs>
        <w:spacing w:line="322" w:lineRule="exact"/>
        <w:ind w:left="560" w:right="40" w:firstLine="0"/>
        <w:jc w:val="both"/>
        <w:rPr>
          <w:sz w:val="28"/>
          <w:szCs w:val="28"/>
        </w:rPr>
      </w:pPr>
    </w:p>
    <w:p w:rsidR="00250B53" w:rsidRPr="00C03C36" w:rsidRDefault="00E41B46" w:rsidP="00E41B46">
      <w:pPr>
        <w:pStyle w:val="a6"/>
        <w:shd w:val="clear" w:color="auto" w:fill="auto"/>
        <w:tabs>
          <w:tab w:val="left" w:pos="1158"/>
        </w:tabs>
        <w:spacing w:line="322" w:lineRule="exact"/>
        <w:ind w:right="40" w:firstLine="709"/>
        <w:jc w:val="both"/>
        <w:rPr>
          <w:sz w:val="28"/>
          <w:szCs w:val="28"/>
        </w:rPr>
      </w:pPr>
      <w:r w:rsidRPr="00C03C36">
        <w:rPr>
          <w:sz w:val="28"/>
          <w:szCs w:val="28"/>
        </w:rPr>
        <w:t xml:space="preserve">4.6. </w:t>
      </w:r>
      <w:r w:rsidR="00250B53" w:rsidRPr="00C03C36">
        <w:rPr>
          <w:sz w:val="28"/>
          <w:szCs w:val="28"/>
        </w:rPr>
        <w:t>Граждане, их объединения и организации имеют право осуществля</w:t>
      </w:r>
      <w:r w:rsidR="00613DFB" w:rsidRPr="00C03C36">
        <w:rPr>
          <w:sz w:val="28"/>
          <w:szCs w:val="28"/>
        </w:rPr>
        <w:t xml:space="preserve">ть контроль за предоставлением </w:t>
      </w:r>
      <w:r w:rsidR="00250B53" w:rsidRPr="00C03C36">
        <w:rPr>
          <w:sz w:val="28"/>
          <w:szCs w:val="28"/>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0B53" w:rsidRPr="00C03C36" w:rsidRDefault="00250B53" w:rsidP="00E41B46">
      <w:pPr>
        <w:pStyle w:val="a6"/>
        <w:shd w:val="clear" w:color="auto" w:fill="auto"/>
        <w:spacing w:line="322" w:lineRule="exact"/>
        <w:ind w:firstLine="709"/>
        <w:jc w:val="both"/>
        <w:rPr>
          <w:sz w:val="28"/>
          <w:szCs w:val="28"/>
        </w:rPr>
      </w:pPr>
      <w:r w:rsidRPr="00C03C36">
        <w:rPr>
          <w:sz w:val="28"/>
          <w:szCs w:val="28"/>
        </w:rPr>
        <w:t>Граждане, их объединения и организации также имеют право:</w:t>
      </w:r>
    </w:p>
    <w:p w:rsidR="00250B53" w:rsidRPr="00C03C36" w:rsidRDefault="00250B53" w:rsidP="00E41B46">
      <w:pPr>
        <w:pStyle w:val="a6"/>
        <w:shd w:val="clear" w:color="auto" w:fill="auto"/>
        <w:spacing w:line="322" w:lineRule="exact"/>
        <w:ind w:right="40" w:firstLine="709"/>
        <w:jc w:val="both"/>
        <w:rPr>
          <w:sz w:val="28"/>
          <w:szCs w:val="28"/>
        </w:rPr>
      </w:pPr>
      <w:r w:rsidRPr="00C03C36">
        <w:rPr>
          <w:sz w:val="28"/>
          <w:szCs w:val="28"/>
        </w:rPr>
        <w:t>направлять замечания и предложения по улучшению доступности и качества предоставления муниципальной услуги;</w:t>
      </w:r>
    </w:p>
    <w:p w:rsidR="00250B53" w:rsidRPr="00C03C36" w:rsidRDefault="00250B53" w:rsidP="00E41B46">
      <w:pPr>
        <w:pStyle w:val="a6"/>
        <w:shd w:val="clear" w:color="auto" w:fill="auto"/>
        <w:spacing w:line="322" w:lineRule="exact"/>
        <w:ind w:right="40" w:firstLine="709"/>
        <w:jc w:val="both"/>
        <w:rPr>
          <w:sz w:val="28"/>
          <w:szCs w:val="28"/>
        </w:rPr>
      </w:pPr>
      <w:r w:rsidRPr="00C03C36">
        <w:rPr>
          <w:sz w:val="28"/>
          <w:szCs w:val="28"/>
        </w:rPr>
        <w:t>вносить предложения о мерах по устранению нарушений настоящего Административного регламента.</w:t>
      </w:r>
    </w:p>
    <w:p w:rsidR="00250B53" w:rsidRPr="00C03C36" w:rsidRDefault="00E41B46" w:rsidP="00E41B46">
      <w:pPr>
        <w:pStyle w:val="a6"/>
        <w:shd w:val="clear" w:color="auto" w:fill="auto"/>
        <w:tabs>
          <w:tab w:val="left" w:pos="1254"/>
        </w:tabs>
        <w:spacing w:line="322" w:lineRule="exact"/>
        <w:ind w:right="40" w:firstLine="709"/>
        <w:jc w:val="both"/>
        <w:rPr>
          <w:sz w:val="28"/>
          <w:szCs w:val="28"/>
        </w:rPr>
      </w:pPr>
      <w:r w:rsidRPr="00C03C36">
        <w:rPr>
          <w:sz w:val="28"/>
          <w:szCs w:val="28"/>
        </w:rPr>
        <w:t>4.7. </w:t>
      </w:r>
      <w:r w:rsidR="00250B53" w:rsidRPr="00C03C36">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0B53" w:rsidRPr="00C03C36" w:rsidRDefault="00250B53">
      <w:pPr>
        <w:pStyle w:val="a6"/>
        <w:shd w:val="clear" w:color="auto" w:fill="auto"/>
        <w:spacing w:after="300" w:line="322" w:lineRule="exact"/>
        <w:ind w:left="40" w:right="40" w:firstLine="520"/>
        <w:jc w:val="both"/>
        <w:rPr>
          <w:sz w:val="28"/>
          <w:szCs w:val="28"/>
        </w:rPr>
      </w:pPr>
      <w:r w:rsidRPr="00C03C3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1F2A" w:rsidRPr="00C03C36" w:rsidRDefault="007C1F2A" w:rsidP="007C1F2A">
      <w:pPr>
        <w:pStyle w:val="34"/>
        <w:keepNext/>
        <w:keepLines/>
        <w:shd w:val="clear" w:color="auto" w:fill="auto"/>
        <w:ind w:left="142" w:right="240" w:firstLine="0"/>
        <w:rPr>
          <w:sz w:val="28"/>
          <w:szCs w:val="28"/>
        </w:rPr>
      </w:pPr>
      <w:bookmarkStart w:id="24" w:name="bookmark82"/>
      <w:r w:rsidRPr="00C03C36">
        <w:rPr>
          <w:sz w:val="28"/>
          <w:szCs w:val="28"/>
        </w:rP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24"/>
    </w:p>
    <w:p w:rsidR="00C03C36" w:rsidRPr="00C03C36" w:rsidRDefault="00C03C36" w:rsidP="00C03C36">
      <w:pPr>
        <w:ind w:firstLine="709"/>
        <w:contextualSpacing/>
        <w:jc w:val="both"/>
        <w:rPr>
          <w:rFonts w:ascii="Times New Roman" w:hAnsi="Times New Roman" w:cs="Times New Roman"/>
          <w:sz w:val="28"/>
          <w:szCs w:val="28"/>
        </w:rPr>
      </w:pPr>
      <w:bookmarkStart w:id="25" w:name="bookmark84"/>
      <w:r w:rsidRPr="00C03C36">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rsidR="00C03C36" w:rsidRPr="00C03C36" w:rsidRDefault="00C03C36" w:rsidP="00C03C36">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Заявитель</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имеет</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право</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на</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обжалование</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решения</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и</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(или)</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действий</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(бездействия)</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Уполномоченного</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органа,</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должностных</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лиц</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Уполномоченного</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органа,</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муниципальных</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служащих,</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а также работника многофункционального центра при предоставлении</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услуги</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в</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досудебном</w:t>
      </w:r>
      <w:r w:rsidRPr="00C03C36">
        <w:rPr>
          <w:rFonts w:ascii="Times New Roman" w:hAnsi="Times New Roman" w:cs="Times New Roman"/>
          <w:spacing w:val="-2"/>
          <w:sz w:val="28"/>
          <w:szCs w:val="28"/>
        </w:rPr>
        <w:t xml:space="preserve"> </w:t>
      </w:r>
      <w:r w:rsidRPr="00C03C36">
        <w:rPr>
          <w:rFonts w:ascii="Times New Roman" w:hAnsi="Times New Roman" w:cs="Times New Roman"/>
          <w:sz w:val="28"/>
          <w:szCs w:val="28"/>
        </w:rPr>
        <w:t>(внесудебном) порядке</w:t>
      </w:r>
      <w:r w:rsidRPr="00C03C36">
        <w:rPr>
          <w:rFonts w:ascii="Times New Roman" w:hAnsi="Times New Roman" w:cs="Times New Roman"/>
          <w:spacing w:val="-2"/>
          <w:sz w:val="28"/>
          <w:szCs w:val="28"/>
        </w:rPr>
        <w:t xml:space="preserve"> </w:t>
      </w:r>
      <w:r w:rsidRPr="00C03C36">
        <w:rPr>
          <w:rFonts w:ascii="Times New Roman" w:hAnsi="Times New Roman" w:cs="Times New Roman"/>
          <w:sz w:val="28"/>
          <w:szCs w:val="28"/>
        </w:rPr>
        <w:t>(далее</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 жалоба).</w:t>
      </w:r>
    </w:p>
    <w:p w:rsidR="00C03C36" w:rsidRPr="00C03C36" w:rsidRDefault="00C03C36" w:rsidP="00C03C36">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В досудебном (внесудебном) порядке заявитель (представитель) вправе</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обратиться</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с</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жалобой</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в</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письменной</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форме</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на</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бумажном</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носителе</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или</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в</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электронной</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форме:</w:t>
      </w:r>
    </w:p>
    <w:p w:rsidR="00C03C36" w:rsidRPr="00C03C36" w:rsidRDefault="00C03C36" w:rsidP="00C03C36">
      <w:pPr>
        <w:pStyle w:val="a6"/>
        <w:spacing w:line="240" w:lineRule="auto"/>
        <w:ind w:firstLine="709"/>
        <w:jc w:val="both"/>
        <w:rPr>
          <w:sz w:val="28"/>
          <w:szCs w:val="28"/>
        </w:rPr>
      </w:pPr>
      <w:r w:rsidRPr="00C03C36">
        <w:rPr>
          <w:sz w:val="28"/>
          <w:szCs w:val="28"/>
        </w:rPr>
        <w:t>в</w:t>
      </w:r>
      <w:r w:rsidRPr="00C03C36">
        <w:rPr>
          <w:spacing w:val="1"/>
          <w:sz w:val="28"/>
          <w:szCs w:val="28"/>
        </w:rPr>
        <w:t xml:space="preserve"> </w:t>
      </w:r>
      <w:r w:rsidRPr="00C03C36">
        <w:rPr>
          <w:sz w:val="28"/>
          <w:szCs w:val="28"/>
        </w:rPr>
        <w:t>Уполномоченный</w:t>
      </w:r>
      <w:r w:rsidRPr="00C03C36">
        <w:rPr>
          <w:spacing w:val="1"/>
          <w:sz w:val="28"/>
          <w:szCs w:val="28"/>
        </w:rPr>
        <w:t xml:space="preserve"> </w:t>
      </w:r>
      <w:r w:rsidRPr="00C03C36">
        <w:rPr>
          <w:sz w:val="28"/>
          <w:szCs w:val="28"/>
        </w:rPr>
        <w:t>орган</w:t>
      </w:r>
      <w:r w:rsidRPr="00C03C36">
        <w:rPr>
          <w:spacing w:val="1"/>
          <w:sz w:val="28"/>
          <w:szCs w:val="28"/>
        </w:rPr>
        <w:t xml:space="preserve"> </w:t>
      </w:r>
      <w:r w:rsidRPr="00C03C36">
        <w:rPr>
          <w:sz w:val="28"/>
          <w:szCs w:val="28"/>
        </w:rPr>
        <w:t>–</w:t>
      </w:r>
      <w:r w:rsidRPr="00C03C36">
        <w:rPr>
          <w:spacing w:val="1"/>
          <w:sz w:val="28"/>
          <w:szCs w:val="28"/>
        </w:rPr>
        <w:t xml:space="preserve"> </w:t>
      </w:r>
      <w:r w:rsidRPr="00C03C36">
        <w:rPr>
          <w:sz w:val="28"/>
          <w:szCs w:val="28"/>
        </w:rPr>
        <w:t>на</w:t>
      </w:r>
      <w:r w:rsidRPr="00C03C36">
        <w:rPr>
          <w:spacing w:val="1"/>
          <w:sz w:val="28"/>
          <w:szCs w:val="28"/>
        </w:rPr>
        <w:t xml:space="preserve"> </w:t>
      </w:r>
      <w:r w:rsidRPr="00C03C36">
        <w:rPr>
          <w:sz w:val="28"/>
          <w:szCs w:val="28"/>
        </w:rPr>
        <w:t>решение</w:t>
      </w:r>
      <w:r w:rsidRPr="00C03C36">
        <w:rPr>
          <w:spacing w:val="1"/>
          <w:sz w:val="28"/>
          <w:szCs w:val="28"/>
        </w:rPr>
        <w:t xml:space="preserve"> </w:t>
      </w:r>
      <w:r w:rsidRPr="00C03C36">
        <w:rPr>
          <w:sz w:val="28"/>
          <w:szCs w:val="28"/>
        </w:rPr>
        <w:t>и</w:t>
      </w:r>
      <w:r w:rsidRPr="00C03C36">
        <w:rPr>
          <w:spacing w:val="1"/>
          <w:sz w:val="28"/>
          <w:szCs w:val="28"/>
        </w:rPr>
        <w:t xml:space="preserve"> </w:t>
      </w:r>
      <w:r w:rsidRPr="00C03C36">
        <w:rPr>
          <w:sz w:val="28"/>
          <w:szCs w:val="28"/>
        </w:rPr>
        <w:t>(или)</w:t>
      </w:r>
      <w:r w:rsidRPr="00C03C36">
        <w:rPr>
          <w:spacing w:val="1"/>
          <w:sz w:val="28"/>
          <w:szCs w:val="28"/>
        </w:rPr>
        <w:t xml:space="preserve"> </w:t>
      </w:r>
      <w:r w:rsidRPr="00C03C36">
        <w:rPr>
          <w:sz w:val="28"/>
          <w:szCs w:val="28"/>
        </w:rPr>
        <w:t>действия</w:t>
      </w:r>
      <w:r w:rsidRPr="00C03C36">
        <w:rPr>
          <w:spacing w:val="1"/>
          <w:sz w:val="28"/>
          <w:szCs w:val="28"/>
        </w:rPr>
        <w:t xml:space="preserve"> </w:t>
      </w:r>
      <w:r w:rsidRPr="00C03C36">
        <w:rPr>
          <w:sz w:val="28"/>
          <w:szCs w:val="28"/>
        </w:rPr>
        <w:t>(бездействие)</w:t>
      </w:r>
      <w:r w:rsidRPr="00C03C36">
        <w:rPr>
          <w:spacing w:val="1"/>
          <w:sz w:val="28"/>
          <w:szCs w:val="28"/>
        </w:rPr>
        <w:t xml:space="preserve"> </w:t>
      </w:r>
      <w:r w:rsidRPr="00C03C36">
        <w:rPr>
          <w:sz w:val="28"/>
          <w:szCs w:val="28"/>
        </w:rPr>
        <w:t>должностного лица, руководителя структурного подразделения Уполномоченного</w:t>
      </w:r>
      <w:r w:rsidRPr="00C03C36">
        <w:rPr>
          <w:spacing w:val="-67"/>
          <w:sz w:val="28"/>
          <w:szCs w:val="28"/>
        </w:rPr>
        <w:t xml:space="preserve"> </w:t>
      </w:r>
      <w:r w:rsidRPr="00C03C36">
        <w:rPr>
          <w:sz w:val="28"/>
          <w:szCs w:val="28"/>
        </w:rPr>
        <w:t>органа,</w:t>
      </w:r>
      <w:r w:rsidRPr="00C03C36">
        <w:rPr>
          <w:spacing w:val="1"/>
          <w:sz w:val="28"/>
          <w:szCs w:val="28"/>
        </w:rPr>
        <w:t xml:space="preserve"> </w:t>
      </w:r>
      <w:r w:rsidRPr="00C03C36">
        <w:rPr>
          <w:sz w:val="28"/>
          <w:szCs w:val="28"/>
        </w:rPr>
        <w:t>на</w:t>
      </w:r>
      <w:r w:rsidRPr="00C03C36">
        <w:rPr>
          <w:spacing w:val="1"/>
          <w:sz w:val="28"/>
          <w:szCs w:val="28"/>
        </w:rPr>
        <w:t xml:space="preserve"> </w:t>
      </w:r>
      <w:r w:rsidRPr="00C03C36">
        <w:rPr>
          <w:sz w:val="28"/>
          <w:szCs w:val="28"/>
        </w:rPr>
        <w:t>решение</w:t>
      </w:r>
      <w:r w:rsidRPr="00C03C36">
        <w:rPr>
          <w:spacing w:val="1"/>
          <w:sz w:val="28"/>
          <w:szCs w:val="28"/>
        </w:rPr>
        <w:t xml:space="preserve"> </w:t>
      </w:r>
      <w:r w:rsidRPr="00C03C36">
        <w:rPr>
          <w:sz w:val="28"/>
          <w:szCs w:val="28"/>
        </w:rPr>
        <w:t>и</w:t>
      </w:r>
      <w:r w:rsidRPr="00C03C36">
        <w:rPr>
          <w:spacing w:val="1"/>
          <w:sz w:val="28"/>
          <w:szCs w:val="28"/>
        </w:rPr>
        <w:t xml:space="preserve"> </w:t>
      </w:r>
      <w:r w:rsidRPr="00C03C36">
        <w:rPr>
          <w:sz w:val="28"/>
          <w:szCs w:val="28"/>
        </w:rPr>
        <w:t>действия</w:t>
      </w:r>
      <w:r w:rsidRPr="00C03C36">
        <w:rPr>
          <w:spacing w:val="1"/>
          <w:sz w:val="28"/>
          <w:szCs w:val="28"/>
        </w:rPr>
        <w:t xml:space="preserve"> </w:t>
      </w:r>
      <w:r w:rsidRPr="00C03C36">
        <w:rPr>
          <w:sz w:val="28"/>
          <w:szCs w:val="28"/>
        </w:rPr>
        <w:t>(бездействие)</w:t>
      </w:r>
      <w:r w:rsidRPr="00C03C36">
        <w:rPr>
          <w:spacing w:val="1"/>
          <w:sz w:val="28"/>
          <w:szCs w:val="28"/>
        </w:rPr>
        <w:t xml:space="preserve"> </w:t>
      </w:r>
      <w:r w:rsidRPr="00C03C36">
        <w:rPr>
          <w:sz w:val="28"/>
          <w:szCs w:val="28"/>
        </w:rPr>
        <w:t>Уполномоченного</w:t>
      </w:r>
      <w:r w:rsidRPr="00C03C36">
        <w:rPr>
          <w:spacing w:val="1"/>
          <w:sz w:val="28"/>
          <w:szCs w:val="28"/>
        </w:rPr>
        <w:t xml:space="preserve"> </w:t>
      </w:r>
      <w:r w:rsidRPr="00C03C36">
        <w:rPr>
          <w:sz w:val="28"/>
          <w:szCs w:val="28"/>
        </w:rPr>
        <w:t>органа,</w:t>
      </w:r>
      <w:r w:rsidRPr="00C03C36">
        <w:rPr>
          <w:spacing w:val="1"/>
          <w:sz w:val="28"/>
          <w:szCs w:val="28"/>
        </w:rPr>
        <w:t xml:space="preserve"> </w:t>
      </w:r>
      <w:r w:rsidRPr="00C03C36">
        <w:rPr>
          <w:sz w:val="28"/>
          <w:szCs w:val="28"/>
        </w:rPr>
        <w:t>руководителя</w:t>
      </w:r>
      <w:r w:rsidRPr="00C03C36">
        <w:rPr>
          <w:spacing w:val="-2"/>
          <w:sz w:val="28"/>
          <w:szCs w:val="28"/>
        </w:rPr>
        <w:t xml:space="preserve"> </w:t>
      </w:r>
      <w:r w:rsidRPr="00C03C36">
        <w:rPr>
          <w:sz w:val="28"/>
          <w:szCs w:val="28"/>
        </w:rPr>
        <w:t>Уполномоченного</w:t>
      </w:r>
      <w:r w:rsidRPr="00C03C36">
        <w:rPr>
          <w:spacing w:val="-1"/>
          <w:sz w:val="28"/>
          <w:szCs w:val="28"/>
        </w:rPr>
        <w:t xml:space="preserve"> </w:t>
      </w:r>
      <w:r w:rsidRPr="00C03C36">
        <w:rPr>
          <w:sz w:val="28"/>
          <w:szCs w:val="28"/>
        </w:rPr>
        <w:t>органа;</w:t>
      </w:r>
    </w:p>
    <w:p w:rsidR="00C03C36" w:rsidRPr="00C03C36" w:rsidRDefault="00C03C36" w:rsidP="00C03C36">
      <w:pPr>
        <w:pStyle w:val="a6"/>
        <w:spacing w:line="240" w:lineRule="auto"/>
        <w:ind w:firstLine="709"/>
        <w:jc w:val="both"/>
        <w:rPr>
          <w:sz w:val="28"/>
          <w:szCs w:val="28"/>
        </w:rPr>
      </w:pPr>
      <w:r w:rsidRPr="00C03C36">
        <w:rPr>
          <w:sz w:val="28"/>
          <w:szCs w:val="28"/>
        </w:rPr>
        <w:t>в</w:t>
      </w:r>
      <w:r w:rsidRPr="00C03C36">
        <w:rPr>
          <w:spacing w:val="1"/>
          <w:sz w:val="28"/>
          <w:szCs w:val="28"/>
        </w:rPr>
        <w:t xml:space="preserve"> </w:t>
      </w:r>
      <w:r w:rsidRPr="00C03C36">
        <w:rPr>
          <w:sz w:val="28"/>
          <w:szCs w:val="28"/>
        </w:rPr>
        <w:t>вышестоящий</w:t>
      </w:r>
      <w:r w:rsidRPr="00C03C36">
        <w:rPr>
          <w:spacing w:val="1"/>
          <w:sz w:val="28"/>
          <w:szCs w:val="28"/>
        </w:rPr>
        <w:t xml:space="preserve"> </w:t>
      </w:r>
      <w:r w:rsidRPr="00C03C36">
        <w:rPr>
          <w:sz w:val="28"/>
          <w:szCs w:val="28"/>
        </w:rPr>
        <w:t>орган</w:t>
      </w:r>
      <w:r w:rsidRPr="00C03C36">
        <w:rPr>
          <w:spacing w:val="1"/>
          <w:sz w:val="28"/>
          <w:szCs w:val="28"/>
        </w:rPr>
        <w:t xml:space="preserve"> </w:t>
      </w:r>
      <w:r w:rsidRPr="00C03C36">
        <w:rPr>
          <w:sz w:val="28"/>
          <w:szCs w:val="28"/>
        </w:rPr>
        <w:t>на</w:t>
      </w:r>
      <w:r w:rsidRPr="00C03C36">
        <w:rPr>
          <w:spacing w:val="1"/>
          <w:sz w:val="28"/>
          <w:szCs w:val="28"/>
        </w:rPr>
        <w:t xml:space="preserve"> </w:t>
      </w:r>
      <w:r w:rsidRPr="00C03C36">
        <w:rPr>
          <w:sz w:val="28"/>
          <w:szCs w:val="28"/>
        </w:rPr>
        <w:t>решение</w:t>
      </w:r>
      <w:r w:rsidRPr="00C03C36">
        <w:rPr>
          <w:spacing w:val="1"/>
          <w:sz w:val="28"/>
          <w:szCs w:val="28"/>
        </w:rPr>
        <w:t xml:space="preserve"> </w:t>
      </w:r>
      <w:r w:rsidRPr="00C03C36">
        <w:rPr>
          <w:sz w:val="28"/>
          <w:szCs w:val="28"/>
        </w:rPr>
        <w:t>и</w:t>
      </w:r>
      <w:r w:rsidRPr="00C03C36">
        <w:rPr>
          <w:spacing w:val="1"/>
          <w:sz w:val="28"/>
          <w:szCs w:val="28"/>
        </w:rPr>
        <w:t xml:space="preserve"> </w:t>
      </w:r>
      <w:r w:rsidRPr="00C03C36">
        <w:rPr>
          <w:sz w:val="28"/>
          <w:szCs w:val="28"/>
        </w:rPr>
        <w:t>(или)</w:t>
      </w:r>
      <w:r w:rsidRPr="00C03C36">
        <w:rPr>
          <w:spacing w:val="1"/>
          <w:sz w:val="28"/>
          <w:szCs w:val="28"/>
        </w:rPr>
        <w:t xml:space="preserve"> </w:t>
      </w:r>
      <w:r w:rsidRPr="00C03C36">
        <w:rPr>
          <w:sz w:val="28"/>
          <w:szCs w:val="28"/>
        </w:rPr>
        <w:t>действия</w:t>
      </w:r>
      <w:r w:rsidRPr="00C03C36">
        <w:rPr>
          <w:spacing w:val="1"/>
          <w:sz w:val="28"/>
          <w:szCs w:val="28"/>
        </w:rPr>
        <w:t xml:space="preserve"> </w:t>
      </w:r>
      <w:r w:rsidRPr="00C03C36">
        <w:rPr>
          <w:sz w:val="28"/>
          <w:szCs w:val="28"/>
        </w:rPr>
        <w:t>(бездействие)</w:t>
      </w:r>
      <w:r w:rsidRPr="00C03C36">
        <w:rPr>
          <w:spacing w:val="1"/>
          <w:sz w:val="28"/>
          <w:szCs w:val="28"/>
        </w:rPr>
        <w:t xml:space="preserve"> </w:t>
      </w:r>
      <w:r w:rsidRPr="00C03C36">
        <w:rPr>
          <w:sz w:val="28"/>
          <w:szCs w:val="28"/>
        </w:rPr>
        <w:t>должностного лица, руководителя структурного подразделения Уполномоченного</w:t>
      </w:r>
      <w:r w:rsidRPr="00C03C36">
        <w:rPr>
          <w:spacing w:val="-67"/>
          <w:sz w:val="28"/>
          <w:szCs w:val="28"/>
        </w:rPr>
        <w:t xml:space="preserve"> </w:t>
      </w:r>
      <w:r w:rsidRPr="00C03C36">
        <w:rPr>
          <w:sz w:val="28"/>
          <w:szCs w:val="28"/>
        </w:rPr>
        <w:t>органа;</w:t>
      </w:r>
    </w:p>
    <w:p w:rsidR="00C03C36" w:rsidRPr="00C03C36" w:rsidRDefault="00C03C36" w:rsidP="00C03C36">
      <w:pPr>
        <w:pStyle w:val="a6"/>
        <w:spacing w:line="240" w:lineRule="auto"/>
        <w:ind w:firstLine="709"/>
        <w:jc w:val="both"/>
        <w:rPr>
          <w:sz w:val="28"/>
          <w:szCs w:val="28"/>
        </w:rPr>
      </w:pPr>
      <w:r w:rsidRPr="00C03C36">
        <w:rPr>
          <w:sz w:val="28"/>
          <w:szCs w:val="28"/>
        </w:rPr>
        <w:t>к руководителю многофункционального центра – на решения и действия</w:t>
      </w:r>
      <w:r w:rsidRPr="00C03C36">
        <w:rPr>
          <w:spacing w:val="1"/>
          <w:sz w:val="28"/>
          <w:szCs w:val="28"/>
        </w:rPr>
        <w:t xml:space="preserve"> </w:t>
      </w:r>
      <w:r w:rsidRPr="00C03C36">
        <w:rPr>
          <w:sz w:val="28"/>
          <w:szCs w:val="28"/>
        </w:rPr>
        <w:t>(бездействие)</w:t>
      </w:r>
      <w:r w:rsidRPr="00C03C36">
        <w:rPr>
          <w:spacing w:val="-1"/>
          <w:sz w:val="28"/>
          <w:szCs w:val="28"/>
        </w:rPr>
        <w:t xml:space="preserve"> </w:t>
      </w:r>
      <w:r w:rsidRPr="00C03C36">
        <w:rPr>
          <w:sz w:val="28"/>
          <w:szCs w:val="28"/>
        </w:rPr>
        <w:t>работника</w:t>
      </w:r>
      <w:r w:rsidRPr="00C03C36">
        <w:rPr>
          <w:spacing w:val="-2"/>
          <w:sz w:val="28"/>
          <w:szCs w:val="28"/>
        </w:rPr>
        <w:t xml:space="preserve"> </w:t>
      </w:r>
      <w:r w:rsidRPr="00C03C36">
        <w:rPr>
          <w:sz w:val="28"/>
          <w:szCs w:val="28"/>
        </w:rPr>
        <w:t>многофункционального центра;</w:t>
      </w:r>
    </w:p>
    <w:p w:rsidR="00C03C36" w:rsidRPr="00C03C36" w:rsidRDefault="00C03C36" w:rsidP="00C03C36">
      <w:pPr>
        <w:ind w:firstLine="709"/>
        <w:jc w:val="both"/>
        <w:rPr>
          <w:rFonts w:ascii="Times New Roman" w:hAnsi="Times New Roman" w:cs="Times New Roman"/>
          <w:sz w:val="28"/>
          <w:szCs w:val="28"/>
        </w:rPr>
      </w:pPr>
      <w:r w:rsidRPr="00C03C36">
        <w:rPr>
          <w:rFonts w:ascii="Times New Roman" w:hAnsi="Times New Roman" w:cs="Times New Roman"/>
          <w:sz w:val="28"/>
          <w:szCs w:val="28"/>
        </w:rPr>
        <w:lastRenderedPageBreak/>
        <w:t>к</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учредителю</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многофункционального</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центра</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на</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решение</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и</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действия</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(бездействие)</w:t>
      </w:r>
      <w:r w:rsidRPr="00C03C36">
        <w:rPr>
          <w:rFonts w:ascii="Times New Roman" w:hAnsi="Times New Roman" w:cs="Times New Roman"/>
          <w:spacing w:val="-1"/>
          <w:sz w:val="28"/>
          <w:szCs w:val="28"/>
        </w:rPr>
        <w:t xml:space="preserve"> </w:t>
      </w:r>
      <w:r w:rsidRPr="00C03C36">
        <w:rPr>
          <w:rFonts w:ascii="Times New Roman" w:hAnsi="Times New Roman" w:cs="Times New Roman"/>
          <w:sz w:val="28"/>
          <w:szCs w:val="28"/>
        </w:rPr>
        <w:t>многофункционального центра.</w:t>
      </w:r>
    </w:p>
    <w:p w:rsidR="00C03C36" w:rsidRPr="00C03C36" w:rsidRDefault="00C03C36" w:rsidP="00C03C36">
      <w:pPr>
        <w:pStyle w:val="a6"/>
        <w:spacing w:line="240" w:lineRule="auto"/>
        <w:ind w:firstLine="709"/>
        <w:jc w:val="both"/>
        <w:rPr>
          <w:sz w:val="28"/>
          <w:szCs w:val="28"/>
        </w:rPr>
      </w:pPr>
      <w:r w:rsidRPr="00C03C36">
        <w:rPr>
          <w:sz w:val="28"/>
          <w:szCs w:val="28"/>
        </w:rPr>
        <w:t>В</w:t>
      </w:r>
      <w:r w:rsidRPr="00C03C36">
        <w:rPr>
          <w:spacing w:val="1"/>
          <w:sz w:val="28"/>
          <w:szCs w:val="28"/>
        </w:rPr>
        <w:t xml:space="preserve"> </w:t>
      </w:r>
      <w:r w:rsidRPr="00C03C36">
        <w:rPr>
          <w:sz w:val="28"/>
          <w:szCs w:val="28"/>
        </w:rPr>
        <w:t>уполномоченном</w:t>
      </w:r>
      <w:r w:rsidRPr="00C03C36">
        <w:rPr>
          <w:spacing w:val="1"/>
          <w:sz w:val="28"/>
          <w:szCs w:val="28"/>
        </w:rPr>
        <w:t xml:space="preserve"> </w:t>
      </w:r>
      <w:r w:rsidRPr="00C03C36">
        <w:rPr>
          <w:sz w:val="28"/>
          <w:szCs w:val="28"/>
        </w:rPr>
        <w:t>органе,</w:t>
      </w:r>
      <w:r w:rsidRPr="00C03C36">
        <w:rPr>
          <w:spacing w:val="1"/>
          <w:sz w:val="28"/>
          <w:szCs w:val="28"/>
        </w:rPr>
        <w:t xml:space="preserve"> </w:t>
      </w:r>
      <w:r w:rsidRPr="00C03C36">
        <w:rPr>
          <w:sz w:val="28"/>
          <w:szCs w:val="28"/>
        </w:rPr>
        <w:t>многофункциональном</w:t>
      </w:r>
      <w:r w:rsidRPr="00C03C36">
        <w:rPr>
          <w:spacing w:val="1"/>
          <w:sz w:val="28"/>
          <w:szCs w:val="28"/>
        </w:rPr>
        <w:t xml:space="preserve"> </w:t>
      </w:r>
      <w:r w:rsidRPr="00C03C36">
        <w:rPr>
          <w:sz w:val="28"/>
          <w:szCs w:val="28"/>
        </w:rPr>
        <w:t>центре,</w:t>
      </w:r>
      <w:r w:rsidRPr="00C03C36">
        <w:rPr>
          <w:spacing w:val="1"/>
          <w:sz w:val="28"/>
          <w:szCs w:val="28"/>
        </w:rPr>
        <w:t xml:space="preserve"> </w:t>
      </w:r>
      <w:r w:rsidRPr="00C03C36">
        <w:rPr>
          <w:sz w:val="28"/>
          <w:szCs w:val="28"/>
        </w:rPr>
        <w:t>у</w:t>
      </w:r>
      <w:r w:rsidRPr="00C03C36">
        <w:rPr>
          <w:spacing w:val="1"/>
          <w:sz w:val="28"/>
          <w:szCs w:val="28"/>
        </w:rPr>
        <w:t xml:space="preserve"> </w:t>
      </w:r>
      <w:r w:rsidRPr="00C03C36">
        <w:rPr>
          <w:sz w:val="28"/>
          <w:szCs w:val="28"/>
        </w:rPr>
        <w:t>учредителя</w:t>
      </w:r>
      <w:r w:rsidRPr="00C03C36">
        <w:rPr>
          <w:spacing w:val="1"/>
          <w:sz w:val="28"/>
          <w:szCs w:val="28"/>
        </w:rPr>
        <w:t xml:space="preserve"> </w:t>
      </w:r>
      <w:r w:rsidRPr="00C03C36">
        <w:rPr>
          <w:sz w:val="28"/>
          <w:szCs w:val="28"/>
        </w:rPr>
        <w:t>многофункционального центра определяются уполномоченные на рассмотрение</w:t>
      </w:r>
      <w:r w:rsidRPr="00C03C36">
        <w:rPr>
          <w:spacing w:val="1"/>
          <w:sz w:val="28"/>
          <w:szCs w:val="28"/>
        </w:rPr>
        <w:t xml:space="preserve"> </w:t>
      </w:r>
      <w:r w:rsidRPr="00C03C36">
        <w:rPr>
          <w:sz w:val="28"/>
          <w:szCs w:val="28"/>
        </w:rPr>
        <w:t>жалоб</w:t>
      </w:r>
      <w:r w:rsidRPr="00C03C36">
        <w:rPr>
          <w:spacing w:val="-2"/>
          <w:sz w:val="28"/>
          <w:szCs w:val="28"/>
        </w:rPr>
        <w:t xml:space="preserve"> </w:t>
      </w:r>
      <w:r w:rsidRPr="00C03C36">
        <w:rPr>
          <w:sz w:val="28"/>
          <w:szCs w:val="28"/>
        </w:rPr>
        <w:t>должностные</w:t>
      </w:r>
      <w:r w:rsidRPr="00C03C36">
        <w:rPr>
          <w:spacing w:val="-1"/>
          <w:sz w:val="28"/>
          <w:szCs w:val="28"/>
        </w:rPr>
        <w:t xml:space="preserve"> </w:t>
      </w:r>
      <w:r w:rsidRPr="00C03C36">
        <w:rPr>
          <w:sz w:val="28"/>
          <w:szCs w:val="28"/>
        </w:rPr>
        <w:t>лица.</w:t>
      </w:r>
    </w:p>
    <w:p w:rsidR="00C03C36" w:rsidRPr="00C03C36" w:rsidRDefault="00C03C36" w:rsidP="00C03C36">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C03C36" w:rsidRPr="00C03C36" w:rsidRDefault="00C03C36" w:rsidP="00C03C36">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Заявитель может обратиться с жалобой, в том числе в следующих случаях:</w:t>
      </w:r>
    </w:p>
    <w:p w:rsidR="00C03C36" w:rsidRPr="00C03C36" w:rsidRDefault="00C03C36" w:rsidP="00C03C36">
      <w:pPr>
        <w:numPr>
          <w:ilvl w:val="3"/>
          <w:numId w:val="47"/>
        </w:numPr>
        <w:tabs>
          <w:tab w:val="left" w:pos="800"/>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нарушение срока регистрации запроса о предоставлении муниципальной услуги;</w:t>
      </w:r>
    </w:p>
    <w:p w:rsidR="00C03C36" w:rsidRPr="00C03C36" w:rsidRDefault="00C03C36" w:rsidP="00C03C36">
      <w:pPr>
        <w:numPr>
          <w:ilvl w:val="3"/>
          <w:numId w:val="47"/>
        </w:numPr>
        <w:tabs>
          <w:tab w:val="left" w:pos="824"/>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нарушение срока предоставления муниципальной услуги;</w:t>
      </w:r>
    </w:p>
    <w:p w:rsidR="00C03C36" w:rsidRPr="00C03C36" w:rsidRDefault="00C03C36" w:rsidP="00C03C36">
      <w:pPr>
        <w:numPr>
          <w:ilvl w:val="3"/>
          <w:numId w:val="47"/>
        </w:numPr>
        <w:tabs>
          <w:tab w:val="left" w:pos="903"/>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C03C36" w:rsidRPr="00C03C36" w:rsidRDefault="00C03C36" w:rsidP="00C03C36">
      <w:pPr>
        <w:numPr>
          <w:ilvl w:val="3"/>
          <w:numId w:val="47"/>
        </w:numPr>
        <w:tabs>
          <w:tab w:val="left" w:pos="922"/>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C03C36" w:rsidRPr="00C03C36" w:rsidRDefault="00C03C36" w:rsidP="00C03C36">
      <w:pPr>
        <w:numPr>
          <w:ilvl w:val="3"/>
          <w:numId w:val="47"/>
        </w:numPr>
        <w:tabs>
          <w:tab w:val="left" w:pos="850"/>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C03C36" w:rsidRPr="00C03C36" w:rsidRDefault="00C03C36" w:rsidP="00C03C36">
      <w:pPr>
        <w:numPr>
          <w:ilvl w:val="3"/>
          <w:numId w:val="47"/>
        </w:numPr>
        <w:tabs>
          <w:tab w:val="left" w:pos="946"/>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C03C36" w:rsidRPr="00C03C36" w:rsidRDefault="00C03C36" w:rsidP="00C03C36">
      <w:pPr>
        <w:numPr>
          <w:ilvl w:val="3"/>
          <w:numId w:val="47"/>
        </w:numPr>
        <w:tabs>
          <w:tab w:val="left" w:pos="946"/>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 xml:space="preserve"> 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C03C36">
        <w:rPr>
          <w:rFonts w:ascii="Times New Roman" w:hAnsi="Times New Roman" w:cs="Times New Roman"/>
          <w:color w:val="000000" w:themeColor="text1"/>
          <w:sz w:val="28"/>
          <w:szCs w:val="28"/>
        </w:rPr>
        <w:t xml:space="preserve">от 27 июля 2010 года </w:t>
      </w:r>
      <w:hyperlink r:id="rId31" w:history="1">
        <w:r w:rsidRPr="00C03C36">
          <w:rPr>
            <w:rFonts w:ascii="Times New Roman" w:hAnsi="Times New Roman" w:cs="Times New Roman"/>
            <w:color w:val="000000" w:themeColor="text1"/>
            <w:sz w:val="28"/>
            <w:szCs w:val="28"/>
          </w:rPr>
          <w:t>№ 210-ФЗ</w:t>
        </w:r>
      </w:hyperlink>
      <w:r w:rsidRPr="00C03C3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C03C36">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3C36" w:rsidRPr="00C03C36" w:rsidRDefault="00C03C36" w:rsidP="00C03C36">
      <w:pPr>
        <w:numPr>
          <w:ilvl w:val="3"/>
          <w:numId w:val="47"/>
        </w:numPr>
        <w:tabs>
          <w:tab w:val="left" w:pos="927"/>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03C36" w:rsidRPr="00C03C36" w:rsidRDefault="00C03C36" w:rsidP="00C03C36">
      <w:pPr>
        <w:numPr>
          <w:ilvl w:val="3"/>
          <w:numId w:val="47"/>
        </w:numPr>
        <w:tabs>
          <w:tab w:val="left" w:pos="817"/>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C03C36" w:rsidRPr="00C03C36" w:rsidRDefault="00C03C36" w:rsidP="00C03C36">
      <w:pPr>
        <w:numPr>
          <w:ilvl w:val="3"/>
          <w:numId w:val="47"/>
        </w:numPr>
        <w:tabs>
          <w:tab w:val="left" w:pos="999"/>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C03C36">
        <w:rPr>
          <w:rFonts w:ascii="Times New Roman" w:hAnsi="Times New Roman" w:cs="Times New Roman"/>
          <w:color w:val="000000" w:themeColor="text1"/>
          <w:sz w:val="28"/>
          <w:szCs w:val="28"/>
        </w:rPr>
        <w:t xml:space="preserve">от 27 июля 2010 года </w:t>
      </w:r>
      <w:hyperlink r:id="rId32" w:history="1">
        <w:r w:rsidRPr="00C03C36">
          <w:rPr>
            <w:rFonts w:ascii="Times New Roman" w:hAnsi="Times New Roman" w:cs="Times New Roman"/>
            <w:color w:val="000000" w:themeColor="text1"/>
            <w:sz w:val="28"/>
            <w:szCs w:val="28"/>
          </w:rPr>
          <w:t>№ 210-ФЗ</w:t>
        </w:r>
      </w:hyperlink>
      <w:r w:rsidRPr="00C03C3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C03C36">
        <w:rPr>
          <w:rFonts w:ascii="Times New Roman" w:hAnsi="Times New Roman" w:cs="Times New Roman"/>
          <w:sz w:val="28"/>
          <w:szCs w:val="28"/>
        </w:rPr>
        <w:t>.</w:t>
      </w:r>
    </w:p>
    <w:p w:rsidR="00C03C36" w:rsidRPr="00C03C36" w:rsidRDefault="00C03C36" w:rsidP="00C03C36">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Жалоба должна содержать:</w:t>
      </w:r>
    </w:p>
    <w:p w:rsidR="00C03C36" w:rsidRPr="00C03C36" w:rsidRDefault="00C03C36" w:rsidP="00C03C36">
      <w:pPr>
        <w:numPr>
          <w:ilvl w:val="4"/>
          <w:numId w:val="47"/>
        </w:numPr>
        <w:tabs>
          <w:tab w:val="left" w:pos="903"/>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3C36" w:rsidRPr="00C03C36" w:rsidRDefault="00C03C36" w:rsidP="00C03C36">
      <w:pPr>
        <w:numPr>
          <w:ilvl w:val="4"/>
          <w:numId w:val="47"/>
        </w:numPr>
        <w:tabs>
          <w:tab w:val="left" w:pos="826"/>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3C36" w:rsidRPr="00C03C36" w:rsidRDefault="00C03C36" w:rsidP="00C03C36">
      <w:pPr>
        <w:numPr>
          <w:ilvl w:val="5"/>
          <w:numId w:val="47"/>
        </w:numPr>
        <w:tabs>
          <w:tab w:val="left" w:pos="846"/>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3C36" w:rsidRPr="00C03C36" w:rsidRDefault="00C03C36" w:rsidP="00C03C36">
      <w:pPr>
        <w:numPr>
          <w:ilvl w:val="5"/>
          <w:numId w:val="47"/>
        </w:numPr>
        <w:tabs>
          <w:tab w:val="left" w:pos="937"/>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3C36" w:rsidRPr="00C03C36" w:rsidRDefault="00C03C36" w:rsidP="00C03C36">
      <w:pPr>
        <w:numPr>
          <w:ilvl w:val="6"/>
          <w:numId w:val="47"/>
        </w:numPr>
        <w:tabs>
          <w:tab w:val="left" w:pos="1076"/>
        </w:tabs>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3C36" w:rsidRPr="00C03C36" w:rsidRDefault="00C03C36" w:rsidP="00C03C36">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C03C36" w:rsidRPr="00C03C36" w:rsidRDefault="00C03C36" w:rsidP="00C03C36">
      <w:pPr>
        <w:tabs>
          <w:tab w:val="left" w:pos="1014"/>
        </w:tabs>
        <w:ind w:firstLine="709"/>
        <w:contextualSpacing/>
        <w:jc w:val="both"/>
        <w:rPr>
          <w:rFonts w:ascii="Times New Roman" w:hAnsi="Times New Roman" w:cs="Times New Roman"/>
          <w:b/>
          <w:sz w:val="28"/>
          <w:szCs w:val="28"/>
        </w:rPr>
      </w:pPr>
      <w:r w:rsidRPr="00C03C3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ЕПГУ</w:t>
      </w:r>
    </w:p>
    <w:p w:rsidR="00C03C36" w:rsidRPr="00C03C36" w:rsidRDefault="00C03C36" w:rsidP="00C03C36">
      <w:pPr>
        <w:numPr>
          <w:ilvl w:val="6"/>
          <w:numId w:val="47"/>
        </w:num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3C36" w:rsidRPr="00C03C36" w:rsidRDefault="00C03C36" w:rsidP="00C03C36">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w:t>
      </w:r>
      <w:r w:rsidRPr="00C03C36">
        <w:rPr>
          <w:rFonts w:ascii="Times New Roman" w:hAnsi="Times New Roman" w:cs="Times New Roman"/>
          <w:sz w:val="28"/>
          <w:szCs w:val="28"/>
        </w:rPr>
        <w:lastRenderedPageBreak/>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3C36" w:rsidRPr="00C03C36" w:rsidRDefault="00C03C36" w:rsidP="00C03C36">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3C36" w:rsidRPr="00C03C36" w:rsidRDefault="00C03C36" w:rsidP="00C03C36">
      <w:p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03C36" w:rsidRPr="00C03C36" w:rsidRDefault="00C03C36" w:rsidP="00C03C36">
      <w:pPr>
        <w:ind w:firstLine="709"/>
        <w:contextualSpacing/>
        <w:jc w:val="both"/>
        <w:rPr>
          <w:rFonts w:ascii="Times New Roman" w:hAnsi="Times New Roman" w:cs="Times New Roman"/>
          <w:b/>
          <w:sz w:val="28"/>
          <w:szCs w:val="28"/>
        </w:rPr>
      </w:pPr>
      <w:r w:rsidRPr="00C03C36">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C03C36" w:rsidRPr="00C03C36" w:rsidRDefault="00C03C36" w:rsidP="00C03C36">
      <w:pPr>
        <w:numPr>
          <w:ilvl w:val="6"/>
          <w:numId w:val="47"/>
        </w:numPr>
        <w:ind w:firstLine="709"/>
        <w:contextualSpacing/>
        <w:jc w:val="both"/>
        <w:rPr>
          <w:rFonts w:ascii="Times New Roman" w:hAnsi="Times New Roman" w:cs="Times New Roman"/>
          <w:sz w:val="28"/>
          <w:szCs w:val="28"/>
        </w:rPr>
      </w:pPr>
      <w:r w:rsidRPr="00C03C36">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C03C36">
        <w:rPr>
          <w:rFonts w:ascii="Times New Roman" w:hAnsi="Times New Roman" w:cs="Times New Roman"/>
          <w:color w:val="000000" w:themeColor="text1"/>
          <w:sz w:val="28"/>
          <w:szCs w:val="28"/>
        </w:rPr>
        <w:t xml:space="preserve">от 27 июля 2010 года </w:t>
      </w:r>
      <w:hyperlink r:id="rId33" w:history="1">
        <w:r w:rsidRPr="00C03C36">
          <w:rPr>
            <w:rFonts w:ascii="Times New Roman" w:hAnsi="Times New Roman" w:cs="Times New Roman"/>
            <w:color w:val="000000" w:themeColor="text1"/>
            <w:sz w:val="28"/>
            <w:szCs w:val="28"/>
          </w:rPr>
          <w:t>№ 210-ФЗ</w:t>
        </w:r>
      </w:hyperlink>
      <w:r w:rsidRPr="00C03C3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C03C36">
        <w:rPr>
          <w:rFonts w:ascii="Times New Roman" w:hAnsi="Times New Roman" w:cs="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1F2A" w:rsidRPr="00C03C36" w:rsidRDefault="007C1F2A" w:rsidP="007C1F2A">
      <w:pPr>
        <w:ind w:left="540"/>
        <w:contextualSpacing/>
        <w:jc w:val="both"/>
        <w:rPr>
          <w:rFonts w:ascii="Times New Roman" w:hAnsi="Times New Roman" w:cs="Times New Roman"/>
          <w:sz w:val="28"/>
          <w:szCs w:val="28"/>
        </w:rPr>
      </w:pPr>
    </w:p>
    <w:p w:rsidR="007C1F2A" w:rsidRPr="00C03C36" w:rsidRDefault="007C1F2A" w:rsidP="007C1F2A">
      <w:pPr>
        <w:pStyle w:val="34"/>
        <w:keepNext/>
        <w:keepLines/>
        <w:shd w:val="clear" w:color="auto" w:fill="auto"/>
        <w:spacing w:line="326" w:lineRule="exact"/>
        <w:ind w:firstLine="0"/>
        <w:rPr>
          <w:sz w:val="28"/>
          <w:szCs w:val="28"/>
        </w:rPr>
      </w:pPr>
      <w:r w:rsidRPr="00C03C36">
        <w:rPr>
          <w:sz w:val="28"/>
          <w:szCs w:val="28"/>
        </w:rPr>
        <w:t xml:space="preserve">6. Особенности выполнения административных процедур (действий) в многофункциональных центрах предоставления государственных </w:t>
      </w:r>
      <w:r w:rsidRPr="00C03C36">
        <w:rPr>
          <w:sz w:val="28"/>
          <w:szCs w:val="28"/>
        </w:rPr>
        <w:br/>
        <w:t>и</w:t>
      </w:r>
      <w:bookmarkStart w:id="26" w:name="bookmark85"/>
      <w:bookmarkEnd w:id="25"/>
      <w:r w:rsidRPr="00C03C36">
        <w:rPr>
          <w:sz w:val="28"/>
          <w:szCs w:val="28"/>
        </w:rPr>
        <w:t xml:space="preserve"> муниципальных услуг</w:t>
      </w:r>
      <w:bookmarkEnd w:id="26"/>
    </w:p>
    <w:p w:rsidR="007C1F2A" w:rsidRPr="00C03C36" w:rsidRDefault="007C1F2A" w:rsidP="007C1F2A">
      <w:pPr>
        <w:pStyle w:val="34"/>
        <w:keepNext/>
        <w:keepLines/>
        <w:shd w:val="clear" w:color="auto" w:fill="auto"/>
        <w:spacing w:line="326" w:lineRule="exact"/>
        <w:ind w:firstLine="0"/>
        <w:rPr>
          <w:sz w:val="28"/>
          <w:szCs w:val="28"/>
        </w:rPr>
      </w:pPr>
    </w:p>
    <w:p w:rsidR="007C1F2A" w:rsidRPr="00C03C36" w:rsidRDefault="007C1F2A" w:rsidP="007C1F2A">
      <w:pPr>
        <w:pStyle w:val="34"/>
        <w:keepNext/>
        <w:keepLines/>
        <w:shd w:val="clear" w:color="auto" w:fill="auto"/>
        <w:ind w:firstLine="0"/>
        <w:rPr>
          <w:sz w:val="28"/>
          <w:szCs w:val="28"/>
        </w:rPr>
      </w:pPr>
      <w:bookmarkStart w:id="27" w:name="bookmark86"/>
      <w:r w:rsidRPr="00C03C36">
        <w:rPr>
          <w:sz w:val="28"/>
          <w:szCs w:val="28"/>
        </w:rPr>
        <w:t>Исчерпывающий перечень административных процедур (действий) при предоставлении муниципальной услуги, выполняемых</w:t>
      </w:r>
      <w:bookmarkStart w:id="28" w:name="bookmark87"/>
      <w:bookmarkEnd w:id="27"/>
      <w:r w:rsidRPr="00C03C36">
        <w:rPr>
          <w:sz w:val="28"/>
          <w:szCs w:val="28"/>
        </w:rPr>
        <w:t xml:space="preserve"> многофункциональными центрами</w:t>
      </w:r>
      <w:bookmarkEnd w:id="28"/>
    </w:p>
    <w:p w:rsidR="007C1F2A" w:rsidRPr="00C03C36" w:rsidRDefault="007C1F2A" w:rsidP="007C1F2A">
      <w:pPr>
        <w:pStyle w:val="a6"/>
        <w:shd w:val="clear" w:color="auto" w:fill="auto"/>
        <w:spacing w:line="322" w:lineRule="exact"/>
        <w:ind w:left="20" w:firstLine="680"/>
        <w:jc w:val="both"/>
        <w:rPr>
          <w:sz w:val="28"/>
          <w:szCs w:val="28"/>
        </w:rPr>
      </w:pPr>
      <w:r w:rsidRPr="00C03C36">
        <w:rPr>
          <w:sz w:val="28"/>
          <w:szCs w:val="28"/>
        </w:rPr>
        <w:t>6.1 Многофункциональный центр осуществляет:</w:t>
      </w:r>
    </w:p>
    <w:p w:rsidR="007C1F2A" w:rsidRPr="00C03C36" w:rsidRDefault="007C1F2A" w:rsidP="007C1F2A">
      <w:pPr>
        <w:pStyle w:val="a6"/>
        <w:shd w:val="clear" w:color="auto" w:fill="auto"/>
        <w:spacing w:line="322" w:lineRule="exact"/>
        <w:ind w:left="20" w:right="20" w:firstLine="680"/>
        <w:jc w:val="both"/>
        <w:rPr>
          <w:sz w:val="28"/>
          <w:szCs w:val="28"/>
        </w:rPr>
      </w:pPr>
      <w:r w:rsidRPr="00C03C36">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w:t>
      </w:r>
      <w:r w:rsidRPr="00C03C36">
        <w:rPr>
          <w:sz w:val="28"/>
          <w:szCs w:val="28"/>
        </w:rPr>
        <w:lastRenderedPageBreak/>
        <w:t>о порядке предоставления муниципальной услуги в многофункциональном центре;</w:t>
      </w:r>
    </w:p>
    <w:p w:rsidR="007C1F2A" w:rsidRPr="00C03C36" w:rsidRDefault="007C1F2A" w:rsidP="007C1F2A">
      <w:pPr>
        <w:pStyle w:val="a6"/>
        <w:shd w:val="clear" w:color="auto" w:fill="auto"/>
        <w:spacing w:line="322" w:lineRule="exact"/>
        <w:ind w:left="20" w:right="20" w:firstLine="680"/>
        <w:jc w:val="both"/>
        <w:rPr>
          <w:sz w:val="28"/>
          <w:szCs w:val="28"/>
        </w:rPr>
      </w:pPr>
      <w:r w:rsidRPr="00C03C36">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1F2A" w:rsidRPr="00C03C36" w:rsidRDefault="007C1F2A" w:rsidP="007C1F2A">
      <w:pPr>
        <w:pStyle w:val="a6"/>
        <w:shd w:val="clear" w:color="auto" w:fill="auto"/>
        <w:spacing w:line="322" w:lineRule="exact"/>
        <w:ind w:left="20" w:right="20" w:firstLine="680"/>
        <w:jc w:val="both"/>
        <w:rPr>
          <w:sz w:val="28"/>
          <w:szCs w:val="28"/>
        </w:rPr>
      </w:pPr>
      <w:r w:rsidRPr="00C03C36">
        <w:rPr>
          <w:sz w:val="28"/>
          <w:szCs w:val="28"/>
        </w:rPr>
        <w:t xml:space="preserve">иные процедуры и действия, предусмотренные Федеральным законом </w:t>
      </w:r>
      <w:r w:rsidRPr="00C03C36">
        <w:rPr>
          <w:sz w:val="28"/>
          <w:szCs w:val="28"/>
        </w:rPr>
        <w:br/>
        <w:t>№ 210-ФЗ.</w:t>
      </w:r>
    </w:p>
    <w:p w:rsidR="007C1F2A" w:rsidRPr="00C03C36" w:rsidRDefault="007C1F2A" w:rsidP="007C1F2A">
      <w:pPr>
        <w:pStyle w:val="a6"/>
        <w:shd w:val="clear" w:color="auto" w:fill="auto"/>
        <w:spacing w:after="300" w:line="322" w:lineRule="exact"/>
        <w:ind w:left="20" w:right="20" w:firstLine="680"/>
        <w:jc w:val="both"/>
        <w:rPr>
          <w:sz w:val="28"/>
          <w:szCs w:val="28"/>
        </w:rPr>
      </w:pPr>
      <w:r w:rsidRPr="00C03C36">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C1F2A" w:rsidRPr="00C03C36" w:rsidRDefault="007C1F2A" w:rsidP="007C1F2A">
      <w:pPr>
        <w:pStyle w:val="34"/>
        <w:keepNext/>
        <w:keepLines/>
        <w:shd w:val="clear" w:color="auto" w:fill="auto"/>
        <w:ind w:firstLine="0"/>
        <w:rPr>
          <w:sz w:val="28"/>
          <w:szCs w:val="28"/>
        </w:rPr>
      </w:pPr>
      <w:bookmarkStart w:id="29" w:name="bookmark88"/>
      <w:r w:rsidRPr="00C03C36">
        <w:rPr>
          <w:sz w:val="28"/>
          <w:szCs w:val="28"/>
        </w:rPr>
        <w:t>Информирование заявителей</w:t>
      </w:r>
      <w:bookmarkEnd w:id="29"/>
    </w:p>
    <w:p w:rsidR="007C1F2A" w:rsidRPr="00C03C36" w:rsidRDefault="007C1F2A" w:rsidP="007C1F2A">
      <w:pPr>
        <w:pStyle w:val="a6"/>
        <w:shd w:val="clear" w:color="auto" w:fill="auto"/>
        <w:spacing w:line="322" w:lineRule="exact"/>
        <w:ind w:left="20" w:right="20" w:firstLine="680"/>
        <w:jc w:val="both"/>
        <w:rPr>
          <w:sz w:val="28"/>
          <w:szCs w:val="28"/>
        </w:rPr>
      </w:pPr>
      <w:r w:rsidRPr="00C03C36">
        <w:rPr>
          <w:sz w:val="28"/>
          <w:szCs w:val="28"/>
        </w:rPr>
        <w:t>6.2. Информирование заявителя многофункциональными центрами осуществляется следующими способами:</w:t>
      </w:r>
    </w:p>
    <w:p w:rsidR="007C1F2A" w:rsidRPr="00C03C36" w:rsidRDefault="007C1F2A" w:rsidP="007C1F2A">
      <w:pPr>
        <w:pStyle w:val="a6"/>
        <w:shd w:val="clear" w:color="auto" w:fill="auto"/>
        <w:tabs>
          <w:tab w:val="left" w:pos="1033"/>
        </w:tabs>
        <w:spacing w:line="322" w:lineRule="exact"/>
        <w:ind w:left="20" w:right="20" w:firstLine="680"/>
        <w:jc w:val="both"/>
        <w:rPr>
          <w:sz w:val="28"/>
          <w:szCs w:val="28"/>
        </w:rPr>
      </w:pPr>
      <w:r w:rsidRPr="00C03C36">
        <w:rPr>
          <w:sz w:val="28"/>
          <w:szCs w:val="28"/>
        </w:rPr>
        <w:t>а)</w:t>
      </w:r>
      <w:r w:rsidRPr="00C03C36">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1F2A" w:rsidRPr="00C03C36" w:rsidRDefault="007C1F2A" w:rsidP="007C1F2A">
      <w:pPr>
        <w:pStyle w:val="a6"/>
        <w:shd w:val="clear" w:color="auto" w:fill="auto"/>
        <w:tabs>
          <w:tab w:val="left" w:pos="1119"/>
        </w:tabs>
        <w:spacing w:line="322" w:lineRule="exact"/>
        <w:ind w:left="20" w:right="20" w:firstLine="680"/>
        <w:jc w:val="both"/>
        <w:rPr>
          <w:sz w:val="28"/>
          <w:szCs w:val="28"/>
        </w:rPr>
      </w:pPr>
      <w:r w:rsidRPr="00C03C36">
        <w:rPr>
          <w:sz w:val="28"/>
          <w:szCs w:val="28"/>
        </w:rPr>
        <w:t>б)</w:t>
      </w:r>
      <w:r w:rsidRPr="00C03C36">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7C1F2A" w:rsidRPr="00C03C36" w:rsidRDefault="007C1F2A" w:rsidP="007C1F2A">
      <w:pPr>
        <w:pStyle w:val="a6"/>
        <w:shd w:val="clear" w:color="auto" w:fill="auto"/>
        <w:spacing w:line="322" w:lineRule="exact"/>
        <w:ind w:left="20" w:right="20" w:firstLine="680"/>
        <w:jc w:val="both"/>
        <w:rPr>
          <w:sz w:val="28"/>
          <w:szCs w:val="28"/>
        </w:rPr>
      </w:pPr>
      <w:r w:rsidRPr="00C03C36">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1F2A" w:rsidRPr="00C03C36" w:rsidRDefault="007C1F2A" w:rsidP="007C1F2A">
      <w:pPr>
        <w:pStyle w:val="a6"/>
        <w:shd w:val="clear" w:color="auto" w:fill="auto"/>
        <w:spacing w:line="322" w:lineRule="exact"/>
        <w:ind w:left="20" w:right="20" w:firstLine="720"/>
        <w:jc w:val="both"/>
        <w:rPr>
          <w:sz w:val="28"/>
          <w:szCs w:val="28"/>
        </w:rPr>
      </w:pPr>
      <w:r w:rsidRPr="00C03C36">
        <w:rPr>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C1F2A" w:rsidRPr="00C03C36" w:rsidRDefault="007C1F2A" w:rsidP="007C1F2A">
      <w:pPr>
        <w:pStyle w:val="a6"/>
        <w:shd w:val="clear" w:color="auto" w:fill="auto"/>
        <w:spacing w:line="322" w:lineRule="exact"/>
        <w:ind w:left="20" w:right="20" w:firstLine="720"/>
        <w:jc w:val="both"/>
        <w:rPr>
          <w:sz w:val="28"/>
          <w:szCs w:val="28"/>
        </w:rPr>
      </w:pPr>
      <w:r w:rsidRPr="00C03C3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1F2A" w:rsidRPr="00C03C36" w:rsidRDefault="007C1F2A" w:rsidP="007C1F2A">
      <w:pPr>
        <w:pStyle w:val="a6"/>
        <w:shd w:val="clear" w:color="auto" w:fill="auto"/>
        <w:spacing w:line="322" w:lineRule="exact"/>
        <w:ind w:left="20" w:right="20" w:firstLine="720"/>
        <w:jc w:val="both"/>
        <w:rPr>
          <w:sz w:val="28"/>
          <w:szCs w:val="28"/>
        </w:rPr>
      </w:pPr>
      <w:r w:rsidRPr="00C03C36">
        <w:rPr>
          <w:sz w:val="28"/>
          <w:szCs w:val="28"/>
        </w:rPr>
        <w:t>изложить обращение в письменной форме (ответ направляется Заявителю в соответствии со способом, указанным в обращении);</w:t>
      </w:r>
    </w:p>
    <w:p w:rsidR="007C1F2A" w:rsidRPr="00C03C36" w:rsidRDefault="007C1F2A" w:rsidP="007C1F2A">
      <w:pPr>
        <w:pStyle w:val="a6"/>
        <w:shd w:val="clear" w:color="auto" w:fill="auto"/>
        <w:spacing w:line="322" w:lineRule="exact"/>
        <w:ind w:left="20" w:firstLine="720"/>
        <w:jc w:val="both"/>
        <w:rPr>
          <w:sz w:val="28"/>
          <w:szCs w:val="28"/>
        </w:rPr>
      </w:pPr>
      <w:r w:rsidRPr="00C03C36">
        <w:rPr>
          <w:sz w:val="28"/>
          <w:szCs w:val="28"/>
        </w:rPr>
        <w:t>назначить другое время для консультаций.</w:t>
      </w:r>
    </w:p>
    <w:p w:rsidR="007C1F2A" w:rsidRPr="00C03C36" w:rsidRDefault="007C1F2A" w:rsidP="007C1F2A">
      <w:pPr>
        <w:pStyle w:val="a6"/>
        <w:shd w:val="clear" w:color="auto" w:fill="auto"/>
        <w:spacing w:after="341" w:line="322" w:lineRule="exact"/>
        <w:ind w:left="20" w:right="20" w:firstLine="720"/>
        <w:jc w:val="both"/>
        <w:rPr>
          <w:sz w:val="28"/>
          <w:szCs w:val="28"/>
        </w:rPr>
      </w:pPr>
      <w:r w:rsidRPr="00C03C36">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C03C36">
        <w:rPr>
          <w:sz w:val="28"/>
          <w:szCs w:val="28"/>
        </w:rPr>
        <w:lastRenderedPageBreak/>
        <w:t>форме по почтовому адресу, указанному в обращении, поступившем в многофункциональный центр в письменной форме.</w:t>
      </w:r>
    </w:p>
    <w:p w:rsidR="007C1F2A" w:rsidRPr="00C03C36" w:rsidRDefault="007C1F2A" w:rsidP="007C1F2A">
      <w:pPr>
        <w:pStyle w:val="34"/>
        <w:keepNext/>
        <w:keepLines/>
        <w:shd w:val="clear" w:color="auto" w:fill="auto"/>
        <w:spacing w:line="270" w:lineRule="exact"/>
        <w:ind w:left="20" w:firstLine="720"/>
        <w:jc w:val="both"/>
        <w:rPr>
          <w:sz w:val="28"/>
          <w:szCs w:val="28"/>
        </w:rPr>
      </w:pPr>
      <w:bookmarkStart w:id="30" w:name="bookmark89"/>
      <w:r w:rsidRPr="00C03C36">
        <w:rPr>
          <w:sz w:val="28"/>
          <w:szCs w:val="28"/>
        </w:rPr>
        <w:t xml:space="preserve">Выдача заявителю результата предоставления </w:t>
      </w:r>
      <w:bookmarkStart w:id="31" w:name="bookmark90"/>
      <w:bookmarkEnd w:id="30"/>
      <w:r w:rsidRPr="00C03C36">
        <w:rPr>
          <w:sz w:val="28"/>
          <w:szCs w:val="28"/>
        </w:rPr>
        <w:t>муниципальной услуги</w:t>
      </w:r>
      <w:bookmarkEnd w:id="31"/>
    </w:p>
    <w:p w:rsidR="007C1F2A" w:rsidRPr="00C03C36" w:rsidRDefault="007C1F2A" w:rsidP="007C1F2A">
      <w:pPr>
        <w:pStyle w:val="34"/>
        <w:keepNext/>
        <w:keepLines/>
        <w:shd w:val="clear" w:color="auto" w:fill="auto"/>
        <w:spacing w:line="270" w:lineRule="exact"/>
        <w:ind w:left="20" w:firstLine="720"/>
        <w:jc w:val="both"/>
        <w:rPr>
          <w:sz w:val="28"/>
          <w:szCs w:val="28"/>
        </w:rPr>
      </w:pPr>
    </w:p>
    <w:p w:rsidR="007C1F2A" w:rsidRPr="00C03C36" w:rsidRDefault="007C1F2A" w:rsidP="007C1F2A">
      <w:pPr>
        <w:pStyle w:val="a6"/>
        <w:numPr>
          <w:ilvl w:val="0"/>
          <w:numId w:val="35"/>
        </w:numPr>
        <w:shd w:val="clear" w:color="auto" w:fill="auto"/>
        <w:tabs>
          <w:tab w:val="left" w:pos="1393"/>
        </w:tabs>
        <w:spacing w:line="322" w:lineRule="exact"/>
        <w:ind w:left="20" w:right="20" w:firstLine="720"/>
        <w:jc w:val="both"/>
        <w:rPr>
          <w:sz w:val="28"/>
          <w:szCs w:val="28"/>
        </w:rPr>
      </w:pPr>
      <w:r w:rsidRPr="00C03C36">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C1F2A" w:rsidRPr="00C03C36" w:rsidRDefault="007C1F2A" w:rsidP="007C1F2A">
      <w:pPr>
        <w:pStyle w:val="a6"/>
        <w:shd w:val="clear" w:color="auto" w:fill="auto"/>
        <w:spacing w:line="322" w:lineRule="exact"/>
        <w:ind w:left="20" w:right="20" w:firstLine="720"/>
        <w:jc w:val="both"/>
        <w:rPr>
          <w:sz w:val="28"/>
          <w:szCs w:val="28"/>
        </w:rPr>
      </w:pPr>
      <w:r w:rsidRPr="00C03C3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7C1F2A" w:rsidRPr="00C03C36" w:rsidRDefault="007C1F2A" w:rsidP="007C1F2A">
      <w:pPr>
        <w:pStyle w:val="a6"/>
        <w:numPr>
          <w:ilvl w:val="0"/>
          <w:numId w:val="35"/>
        </w:numPr>
        <w:shd w:val="clear" w:color="auto" w:fill="auto"/>
        <w:tabs>
          <w:tab w:val="left" w:pos="1263"/>
        </w:tabs>
        <w:spacing w:line="322" w:lineRule="exact"/>
        <w:ind w:left="20" w:right="20" w:firstLine="720"/>
        <w:jc w:val="both"/>
        <w:rPr>
          <w:sz w:val="28"/>
          <w:szCs w:val="28"/>
        </w:rPr>
      </w:pPr>
      <w:r w:rsidRPr="00C03C36">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1F2A" w:rsidRPr="00C03C36" w:rsidRDefault="007C1F2A" w:rsidP="007C1F2A">
      <w:pPr>
        <w:pStyle w:val="a6"/>
        <w:shd w:val="clear" w:color="auto" w:fill="auto"/>
        <w:spacing w:line="322" w:lineRule="exact"/>
        <w:ind w:left="20" w:right="20" w:firstLine="720"/>
        <w:jc w:val="both"/>
        <w:rPr>
          <w:sz w:val="28"/>
          <w:szCs w:val="28"/>
        </w:rPr>
      </w:pPr>
      <w:r w:rsidRPr="00C03C36">
        <w:rPr>
          <w:sz w:val="28"/>
          <w:szCs w:val="28"/>
        </w:rPr>
        <w:t>Работник многофункционального центра осуществляет следующие действия:</w:t>
      </w:r>
    </w:p>
    <w:p w:rsidR="007C1F2A" w:rsidRPr="00C03C36" w:rsidRDefault="007C1F2A" w:rsidP="007C1F2A">
      <w:pPr>
        <w:pStyle w:val="a6"/>
        <w:shd w:val="clear" w:color="auto" w:fill="auto"/>
        <w:spacing w:line="322" w:lineRule="exact"/>
        <w:ind w:left="20" w:right="20" w:firstLine="700"/>
        <w:jc w:val="both"/>
        <w:rPr>
          <w:sz w:val="28"/>
          <w:szCs w:val="28"/>
        </w:rPr>
      </w:pPr>
      <w:r w:rsidRPr="00C03C3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1F2A" w:rsidRPr="00C03C36" w:rsidRDefault="007C1F2A" w:rsidP="007C1F2A">
      <w:pPr>
        <w:pStyle w:val="a6"/>
        <w:shd w:val="clear" w:color="auto" w:fill="auto"/>
        <w:spacing w:line="322" w:lineRule="exact"/>
        <w:ind w:left="20" w:right="20" w:firstLine="700"/>
        <w:jc w:val="both"/>
        <w:rPr>
          <w:sz w:val="28"/>
          <w:szCs w:val="28"/>
        </w:rPr>
      </w:pPr>
      <w:r w:rsidRPr="00C03C36">
        <w:rPr>
          <w:sz w:val="28"/>
          <w:szCs w:val="28"/>
        </w:rPr>
        <w:t>проверяет полномочия представителя заявителя (в случае обращения представителя заявителя);</w:t>
      </w:r>
    </w:p>
    <w:p w:rsidR="007C1F2A" w:rsidRPr="00C03C36" w:rsidRDefault="007C1F2A" w:rsidP="007C1F2A">
      <w:pPr>
        <w:pStyle w:val="a6"/>
        <w:shd w:val="clear" w:color="auto" w:fill="auto"/>
        <w:spacing w:line="322" w:lineRule="exact"/>
        <w:ind w:left="20" w:right="20" w:firstLine="700"/>
        <w:jc w:val="both"/>
        <w:rPr>
          <w:sz w:val="28"/>
          <w:szCs w:val="28"/>
        </w:rPr>
      </w:pPr>
      <w:r w:rsidRPr="00C03C36">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Pr="00C03C36" w:rsidRDefault="007C1F2A" w:rsidP="007C1F2A">
      <w:pPr>
        <w:pStyle w:val="a6"/>
        <w:shd w:val="clear" w:color="auto" w:fill="auto"/>
        <w:spacing w:line="322" w:lineRule="exact"/>
        <w:ind w:left="20" w:right="20" w:firstLine="700"/>
        <w:jc w:val="both"/>
        <w:rPr>
          <w:sz w:val="28"/>
          <w:szCs w:val="28"/>
        </w:rPr>
      </w:pPr>
      <w:r w:rsidRPr="00C03C3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Pr="00C03C36" w:rsidRDefault="007C1F2A" w:rsidP="007C1F2A">
      <w:pPr>
        <w:pStyle w:val="a6"/>
        <w:shd w:val="clear" w:color="auto" w:fill="auto"/>
        <w:spacing w:line="322" w:lineRule="exact"/>
        <w:ind w:left="20" w:right="20" w:firstLine="700"/>
        <w:jc w:val="both"/>
        <w:rPr>
          <w:sz w:val="28"/>
          <w:szCs w:val="28"/>
        </w:rPr>
      </w:pPr>
      <w:r w:rsidRPr="00C03C36">
        <w:rPr>
          <w:sz w:val="28"/>
          <w:szCs w:val="28"/>
        </w:rPr>
        <w:t>выдает документы заявителю, при необходимости запрашивает у заявителя подписи за каждый выданный документ;</w:t>
      </w:r>
    </w:p>
    <w:p w:rsidR="007C1F2A" w:rsidRDefault="007C1F2A" w:rsidP="007C1F2A">
      <w:pPr>
        <w:pStyle w:val="a6"/>
        <w:shd w:val="clear" w:color="auto" w:fill="auto"/>
        <w:spacing w:line="322" w:lineRule="exact"/>
        <w:ind w:left="20" w:right="20" w:firstLine="700"/>
        <w:jc w:val="both"/>
        <w:sectPr w:rsidR="007C1F2A" w:rsidSect="004047B8">
          <w:footerReference w:type="default" r:id="rId34"/>
          <w:pgSz w:w="11905" w:h="16837"/>
          <w:pgMar w:top="851" w:right="567" w:bottom="1134" w:left="1701" w:header="0" w:footer="6" w:gutter="0"/>
          <w:cols w:space="720"/>
          <w:noEndnote/>
          <w:titlePg/>
          <w:docGrid w:linePitch="360"/>
        </w:sectPr>
      </w:pPr>
      <w:r w:rsidRPr="00C03C36">
        <w:rPr>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r>
        <w:t>.</w:t>
      </w:r>
    </w:p>
    <w:p w:rsidR="00A009CF" w:rsidRDefault="00A009CF">
      <w:pPr>
        <w:rPr>
          <w:rFonts w:ascii="Times New Roman" w:hAnsi="Times New Roman" w:cs="Times New Roman"/>
          <w:color w:val="auto"/>
          <w:sz w:val="27"/>
          <w:szCs w:val="27"/>
        </w:rPr>
      </w:pPr>
      <w:r>
        <w:lastRenderedPageBreak/>
        <w:br w:type="page"/>
      </w:r>
    </w:p>
    <w:p w:rsidR="00A009CF" w:rsidRPr="00134E7B" w:rsidRDefault="00A009CF" w:rsidP="00A009CF">
      <w:pPr>
        <w:suppressAutoHyphens/>
        <w:ind w:left="5103" w:right="-149"/>
        <w:jc w:val="center"/>
        <w:rPr>
          <w:rFonts w:ascii="Times New Roman" w:hAnsi="Times New Roman" w:cs="Times New Roman"/>
          <w:sz w:val="28"/>
          <w:szCs w:val="28"/>
        </w:rPr>
      </w:pPr>
      <w:bookmarkStart w:id="32" w:name="bookmark41"/>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w:t>
      </w:r>
    </w:p>
    <w:p w:rsidR="006703F1" w:rsidRDefault="006703F1">
      <w:pPr>
        <w:pStyle w:val="34"/>
        <w:keepNext/>
        <w:keepLines/>
        <w:shd w:val="clear" w:color="auto" w:fill="auto"/>
        <w:spacing w:after="305" w:line="326" w:lineRule="exact"/>
        <w:ind w:firstLine="0"/>
      </w:pPr>
    </w:p>
    <w:p w:rsidR="00250B53" w:rsidRDefault="00250B53">
      <w:pPr>
        <w:pStyle w:val="34"/>
        <w:keepNext/>
        <w:keepLines/>
        <w:shd w:val="clear" w:color="auto" w:fill="auto"/>
        <w:spacing w:after="305" w:line="326" w:lineRule="exact"/>
        <w:ind w:firstLine="0"/>
      </w:pPr>
      <w:r>
        <w:t xml:space="preserve">Форма решения о предоставлении </w:t>
      </w:r>
      <w:r w:rsidR="00A009CF">
        <w:t>муниципальной</w:t>
      </w:r>
      <w:r>
        <w:t xml:space="preserve"> услуги</w:t>
      </w:r>
      <w:bookmarkEnd w:id="32"/>
    </w:p>
    <w:p w:rsidR="00250B53" w:rsidRDefault="006703F1" w:rsidP="006703F1">
      <w:pPr>
        <w:pStyle w:val="101"/>
        <w:shd w:val="clear" w:color="auto" w:fill="auto"/>
        <w:spacing w:before="0" w:after="0" w:line="170" w:lineRule="exact"/>
      </w:pPr>
      <w:r>
        <w:t>Наименование У</w:t>
      </w:r>
      <w:r w:rsidR="00250B53">
        <w:t xml:space="preserve">полномоченного </w:t>
      </w:r>
      <w:r>
        <w:t xml:space="preserve"> </w:t>
      </w:r>
      <w:r w:rsidR="00250B53">
        <w:t>органа местного самоуправления</w:t>
      </w:r>
    </w:p>
    <w:p w:rsidR="006703F1" w:rsidRDefault="006703F1" w:rsidP="006703F1">
      <w:pPr>
        <w:pStyle w:val="101"/>
        <w:shd w:val="clear" w:color="auto" w:fill="auto"/>
        <w:spacing w:before="0" w:after="0" w:line="170" w:lineRule="exact"/>
      </w:pPr>
    </w:p>
    <w:p w:rsidR="00250B53" w:rsidRDefault="00250B53">
      <w:pPr>
        <w:pStyle w:val="31"/>
        <w:shd w:val="clear" w:color="auto" w:fill="auto"/>
        <w:tabs>
          <w:tab w:val="left" w:leader="underscore" w:pos="8934"/>
        </w:tabs>
        <w:spacing w:before="0" w:after="16" w:line="230" w:lineRule="exact"/>
        <w:ind w:left="4360"/>
        <w:jc w:val="left"/>
      </w:pPr>
      <w:r>
        <w:t>Кому</w:t>
      </w:r>
      <w:r>
        <w:rPr>
          <w:rStyle w:val="37"/>
          <w:noProof w:val="0"/>
        </w:rPr>
        <w:tab/>
      </w:r>
    </w:p>
    <w:p w:rsidR="00250B53" w:rsidRDefault="00250B53">
      <w:pPr>
        <w:pStyle w:val="111"/>
        <w:shd w:val="clear" w:color="auto" w:fill="auto"/>
        <w:spacing w:before="0" w:after="810" w:line="160" w:lineRule="exact"/>
        <w:ind w:left="6000"/>
      </w:pPr>
      <w:r>
        <w:t>(фамилия, имя, отчество)</w:t>
      </w:r>
    </w:p>
    <w:p w:rsidR="00250B53" w:rsidRDefault="00250B53">
      <w:pPr>
        <w:pStyle w:val="111"/>
        <w:shd w:val="clear" w:color="auto" w:fill="auto"/>
        <w:spacing w:before="0" w:after="618" w:line="160" w:lineRule="exact"/>
        <w:ind w:left="5400"/>
      </w:pPr>
      <w:r>
        <w:t>(телефон и адрес электронной почты)</w:t>
      </w:r>
    </w:p>
    <w:p w:rsidR="00250B53" w:rsidRDefault="00250B53">
      <w:pPr>
        <w:pStyle w:val="34"/>
        <w:keepNext/>
        <w:keepLines/>
        <w:shd w:val="clear" w:color="auto" w:fill="auto"/>
        <w:spacing w:after="341"/>
        <w:ind w:firstLine="0"/>
      </w:pPr>
      <w:bookmarkStart w:id="33" w:name="bookmark42"/>
      <w:r>
        <w:t>РЕШЕНИЕ о предоставлении жилого помещения</w:t>
      </w:r>
      <w:bookmarkEnd w:id="33"/>
    </w:p>
    <w:p w:rsidR="00250B53" w:rsidRDefault="00250B53">
      <w:pPr>
        <w:pStyle w:val="a6"/>
        <w:shd w:val="clear" w:color="auto" w:fill="auto"/>
        <w:tabs>
          <w:tab w:val="left" w:leader="underscore" w:pos="2160"/>
          <w:tab w:val="left" w:pos="7954"/>
          <w:tab w:val="left" w:leader="underscore" w:pos="9418"/>
        </w:tabs>
        <w:spacing w:after="480" w:line="270" w:lineRule="exact"/>
        <w:ind w:left="580" w:hanging="580"/>
      </w:pPr>
      <w:r>
        <w:t>Дата</w:t>
      </w:r>
      <w:r>
        <w:tab/>
      </w:r>
      <w:r>
        <w:tab/>
        <w:t>№</w:t>
      </w:r>
      <w:r>
        <w:tab/>
      </w:r>
    </w:p>
    <w:p w:rsidR="00250B53" w:rsidRDefault="00250B53">
      <w:pPr>
        <w:pStyle w:val="a6"/>
        <w:shd w:val="clear" w:color="auto" w:fill="auto"/>
        <w:tabs>
          <w:tab w:val="left" w:leader="underscore" w:pos="7972"/>
          <w:tab w:val="left" w:leader="underscore" w:pos="9518"/>
          <w:tab w:val="left" w:leader="underscore" w:pos="9662"/>
        </w:tabs>
        <w:spacing w:line="317" w:lineRule="exact"/>
        <w:ind w:left="580" w:firstLine="0"/>
      </w:pPr>
      <w:r>
        <w:t xml:space="preserve">По результатам рассмотрения заявления от </w:t>
      </w:r>
      <w:r>
        <w:tab/>
        <w:t xml:space="preserve"> № </w:t>
      </w:r>
      <w:r>
        <w:tab/>
      </w:r>
      <w:r>
        <w:tab/>
      </w:r>
    </w:p>
    <w:p w:rsidR="00250B53" w:rsidRDefault="00250B53">
      <w:pPr>
        <w:pStyle w:val="a6"/>
        <w:shd w:val="clear" w:color="auto" w:fill="auto"/>
        <w:spacing w:after="298" w:line="317" w:lineRule="exact"/>
        <w:ind w:firstLine="0"/>
        <w:jc w:val="center"/>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50B53" w:rsidRDefault="00250B53">
      <w:pPr>
        <w:pStyle w:val="101"/>
        <w:shd w:val="clear" w:color="auto" w:fill="auto"/>
        <w:spacing w:before="0" w:after="0" w:line="170" w:lineRule="exact"/>
      </w:pPr>
      <w:r>
        <w:t>ФИО заявителя</w:t>
      </w:r>
    </w:p>
    <w:p w:rsidR="006703F1" w:rsidRDefault="006703F1">
      <w:pPr>
        <w:pStyle w:val="a6"/>
        <w:shd w:val="clear" w:color="auto" w:fill="auto"/>
        <w:spacing w:line="322" w:lineRule="exact"/>
        <w:ind w:left="580" w:right="520" w:hanging="580"/>
      </w:pPr>
    </w:p>
    <w:p w:rsidR="006703F1" w:rsidRDefault="00250B53">
      <w:pPr>
        <w:pStyle w:val="a6"/>
        <w:shd w:val="clear" w:color="auto" w:fill="auto"/>
        <w:spacing w:line="322" w:lineRule="exact"/>
        <w:ind w:left="580" w:right="520" w:hanging="580"/>
      </w:pPr>
      <w:r>
        <w:t xml:space="preserve">и совместно проживающим с ним членам семьи: </w:t>
      </w:r>
    </w:p>
    <w:p w:rsidR="006703F1" w:rsidRDefault="00250B53">
      <w:pPr>
        <w:pStyle w:val="a6"/>
        <w:shd w:val="clear" w:color="auto" w:fill="auto"/>
        <w:spacing w:line="322" w:lineRule="exact"/>
        <w:ind w:left="580" w:right="520" w:hanging="580"/>
      </w:pPr>
      <w:r>
        <w:t xml:space="preserve">1. </w:t>
      </w:r>
    </w:p>
    <w:p w:rsidR="00250B53" w:rsidRDefault="00250B53" w:rsidP="006703F1">
      <w:pPr>
        <w:pStyle w:val="a6"/>
        <w:shd w:val="clear" w:color="auto" w:fill="auto"/>
        <w:spacing w:line="322" w:lineRule="exact"/>
        <w:ind w:left="580" w:right="520" w:hanging="580"/>
      </w:pPr>
      <w:r>
        <w:t>2.</w:t>
      </w:r>
    </w:p>
    <w:tbl>
      <w:tblPr>
        <w:tblW w:w="0" w:type="auto"/>
        <w:jc w:val="center"/>
        <w:tblLayout w:type="fixed"/>
        <w:tblCellMar>
          <w:left w:w="0" w:type="dxa"/>
          <w:right w:w="0" w:type="dxa"/>
        </w:tblCellMar>
        <w:tblLook w:val="0000" w:firstRow="0" w:lastRow="0" w:firstColumn="0" w:lastColumn="0" w:noHBand="0" w:noVBand="0"/>
      </w:tblPr>
      <w:tblGrid>
        <w:gridCol w:w="2851"/>
        <w:gridCol w:w="6360"/>
      </w:tblGrid>
      <w:tr w:rsidR="00250B53">
        <w:trPr>
          <w:trHeight w:val="451"/>
          <w:jc w:val="center"/>
        </w:trPr>
        <w:tc>
          <w:tcPr>
            <w:tcW w:w="9211" w:type="dxa"/>
            <w:gridSpan w:val="2"/>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3320"/>
              <w:jc w:val="left"/>
            </w:pPr>
            <w:r>
              <w:t>Сведения о жилом помещении</w:t>
            </w:r>
          </w:p>
        </w:tc>
      </w:tr>
      <w:tr w:rsidR="00250B53">
        <w:trPr>
          <w:trHeight w:val="73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Вид жилого помещения</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Адрес</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Количество комнат</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696"/>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Общая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1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sectPr w:rsidR="00250B53" w:rsidSect="00037B48">
          <w:footerReference w:type="default" r:id="rId35"/>
          <w:type w:val="continuous"/>
          <w:pgSz w:w="11905" w:h="16837"/>
          <w:pgMar w:top="851" w:right="567" w:bottom="1046" w:left="1277" w:header="0" w:footer="3" w:gutter="0"/>
          <w:cols w:space="720"/>
          <w:noEndnote/>
          <w:docGrid w:linePitch="360"/>
        </w:sectPr>
      </w:pPr>
    </w:p>
    <w:p w:rsidR="00250B53" w:rsidRDefault="00250B53">
      <w:pPr>
        <w:pStyle w:val="31"/>
        <w:framePr w:h="237" w:wrap="around" w:vAnchor="text" w:hAnchor="margin" w:x="4502" w:y="-15"/>
        <w:shd w:val="clear" w:color="auto" w:fill="auto"/>
        <w:spacing w:before="0" w:after="0" w:line="230" w:lineRule="exact"/>
        <w:ind w:left="100"/>
        <w:jc w:val="left"/>
      </w:pPr>
      <w:r>
        <w:lastRenderedPageBreak/>
        <w:t>(подпись)</w:t>
      </w:r>
    </w:p>
    <w:p w:rsidR="00250B53" w:rsidRDefault="00250B53">
      <w:pPr>
        <w:pStyle w:val="31"/>
        <w:framePr w:h="232" w:wrap="around" w:vAnchor="text" w:hAnchor="margin" w:x="6705" w:y="-10"/>
        <w:shd w:val="clear" w:color="auto" w:fill="auto"/>
        <w:spacing w:before="0" w:after="0" w:line="230" w:lineRule="exact"/>
        <w:ind w:left="100"/>
        <w:jc w:val="left"/>
      </w:pPr>
      <w:r>
        <w:t>(расшифровка подписи)</w:t>
      </w:r>
    </w:p>
    <w:p w:rsidR="00250B53" w:rsidRDefault="00250B53">
      <w:pPr>
        <w:pStyle w:val="31"/>
        <w:shd w:val="clear" w:color="auto" w:fill="auto"/>
        <w:spacing w:before="0" w:after="0" w:line="312" w:lineRule="exact"/>
        <w:jc w:val="both"/>
      </w:pPr>
      <w:r>
        <w:lastRenderedPageBreak/>
        <w:t>(должность</w:t>
      </w:r>
    </w:p>
    <w:p w:rsidR="00250B53" w:rsidRDefault="00250B53">
      <w:pPr>
        <w:pStyle w:val="31"/>
        <w:framePr w:h="230" w:vSpace="713" w:wrap="around" w:vAnchor="text" w:hAnchor="margin" w:x="2361" w:y="877"/>
        <w:shd w:val="clear" w:color="auto" w:fill="auto"/>
        <w:spacing w:before="0" w:after="0" w:line="230" w:lineRule="exact"/>
        <w:ind w:left="100"/>
        <w:jc w:val="left"/>
      </w:pPr>
      <w:r>
        <w:t>20</w:t>
      </w:r>
    </w:p>
    <w:p w:rsidR="00250B53" w:rsidRDefault="00250B53">
      <w:pPr>
        <w:pStyle w:val="31"/>
        <w:shd w:val="clear" w:color="auto" w:fill="auto"/>
        <w:spacing w:before="0" w:after="366" w:line="312" w:lineRule="exact"/>
        <w:ind w:right="160"/>
        <w:jc w:val="both"/>
      </w:pPr>
      <w:r>
        <w:t>сотрудника органа власти, принявшего решение)</w:t>
      </w:r>
    </w:p>
    <w:p w:rsidR="00250B53" w:rsidRDefault="00250B53">
      <w:pPr>
        <w:pStyle w:val="31"/>
        <w:shd w:val="clear" w:color="auto" w:fill="auto"/>
        <w:spacing w:before="0" w:after="0" w:line="230" w:lineRule="exact"/>
        <w:jc w:val="both"/>
        <w:sectPr w:rsidR="00250B53">
          <w:pgSz w:w="11905" w:h="16837"/>
          <w:pgMar w:top="1819" w:right="7051" w:bottom="595" w:left="1987" w:header="0" w:footer="3" w:gutter="0"/>
          <w:cols w:space="720"/>
          <w:noEndnote/>
          <w:docGrid w:linePitch="360"/>
        </w:sectPr>
      </w:pPr>
      <w:r>
        <w:t>« »</w:t>
      </w:r>
    </w:p>
    <w:p w:rsidR="00250B53" w:rsidRDefault="00250B53">
      <w:pPr>
        <w:framePr w:w="12029" w:h="458" w:hRule="exact" w:wrap="notBeside" w:vAnchor="text" w:hAnchor="text" w:xAlign="center" w:y="1" w:anchorLock="1"/>
        <w:rPr>
          <w:color w:val="auto"/>
        </w:rPr>
      </w:pPr>
    </w:p>
    <w:p w:rsidR="00250B53" w:rsidRDefault="00250B53">
      <w:pPr>
        <w:rPr>
          <w:color w:val="auto"/>
          <w:sz w:val="2"/>
          <w:szCs w:val="2"/>
        </w:rPr>
        <w:sectPr w:rsidR="00250B53">
          <w:type w:val="continuous"/>
          <w:pgSz w:w="11905" w:h="16837"/>
          <w:pgMar w:top="0" w:right="0" w:bottom="0" w:left="0" w:header="0" w:footer="3" w:gutter="0"/>
          <w:cols w:space="720"/>
          <w:noEndnote/>
          <w:docGrid w:linePitch="360"/>
        </w:sectPr>
      </w:pPr>
      <w:r>
        <w:rPr>
          <w:color w:val="auto"/>
          <w:sz w:val="2"/>
          <w:szCs w:val="2"/>
        </w:rPr>
        <w:t xml:space="preserve"> </w:t>
      </w:r>
    </w:p>
    <w:p w:rsidR="00250B53" w:rsidRDefault="00250B53">
      <w:pPr>
        <w:pStyle w:val="a6"/>
        <w:shd w:val="clear" w:color="auto" w:fill="auto"/>
        <w:spacing w:after="770" w:line="270" w:lineRule="exact"/>
        <w:ind w:left="740" w:firstLine="0"/>
      </w:pPr>
      <w:r>
        <w:lastRenderedPageBreak/>
        <w:t>М.П.</w:t>
      </w:r>
    </w:p>
    <w:p w:rsidR="001519B6" w:rsidRDefault="001519B6">
      <w:pPr>
        <w:rPr>
          <w:rFonts w:ascii="Times New Roman" w:hAnsi="Times New Roman" w:cs="Times New Roman"/>
          <w:sz w:val="28"/>
          <w:szCs w:val="28"/>
        </w:rPr>
      </w:pPr>
      <w:bookmarkStart w:id="34" w:name="bookmark47"/>
      <w:r>
        <w:rPr>
          <w:rFonts w:ascii="Times New Roman" w:hAnsi="Times New Roman" w:cs="Times New Roman"/>
          <w:sz w:val="28"/>
          <w:szCs w:val="28"/>
        </w:rPr>
        <w:br w:type="page"/>
      </w:r>
    </w:p>
    <w:p w:rsidR="00037B48" w:rsidRDefault="006703F1" w:rsidP="006703F1">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134E7B">
        <w:rPr>
          <w:rFonts w:ascii="Times New Roman" w:hAnsi="Times New Roman" w:cs="Times New Roman"/>
          <w:sz w:val="28"/>
          <w:szCs w:val="28"/>
        </w:rPr>
        <w:t xml:space="preserve"> </w:t>
      </w:r>
    </w:p>
    <w:p w:rsidR="006703F1" w:rsidRDefault="006703F1" w:rsidP="006703F1">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w:t>
      </w:r>
    </w:p>
    <w:p w:rsidR="006703F1" w:rsidRPr="00134E7B" w:rsidRDefault="006703F1" w:rsidP="006703F1">
      <w:pPr>
        <w:suppressAutoHyphens/>
        <w:ind w:left="5103" w:right="-149"/>
        <w:jc w:val="center"/>
        <w:rPr>
          <w:rFonts w:ascii="Times New Roman" w:hAnsi="Times New Roman" w:cs="Times New Roman"/>
          <w:sz w:val="28"/>
          <w:szCs w:val="28"/>
        </w:rPr>
      </w:pPr>
    </w:p>
    <w:p w:rsidR="006703F1" w:rsidRDefault="006703F1" w:rsidP="006703F1">
      <w:pPr>
        <w:pStyle w:val="34"/>
        <w:keepNext/>
        <w:keepLines/>
        <w:shd w:val="clear" w:color="auto" w:fill="auto"/>
        <w:spacing w:line="648" w:lineRule="exact"/>
        <w:ind w:firstLine="0"/>
      </w:pPr>
      <w:r>
        <w:t xml:space="preserve">Форма договора социального найма жилого помещения </w:t>
      </w:r>
    </w:p>
    <w:p w:rsidR="006703F1" w:rsidRDefault="006703F1" w:rsidP="006703F1">
      <w:pPr>
        <w:pStyle w:val="34"/>
        <w:keepNext/>
        <w:keepLines/>
        <w:shd w:val="clear" w:color="auto" w:fill="auto"/>
        <w:spacing w:line="648" w:lineRule="exact"/>
        <w:ind w:firstLine="0"/>
      </w:pPr>
      <w:r>
        <w:t>Договор социального найма жилого помещения</w:t>
      </w:r>
      <w:bookmarkEnd w:id="34"/>
    </w:p>
    <w:p w:rsidR="006703F1" w:rsidRDefault="006703F1" w:rsidP="006703F1">
      <w:pPr>
        <w:pStyle w:val="34"/>
        <w:keepNext/>
        <w:keepLines/>
        <w:shd w:val="clear" w:color="auto" w:fill="auto"/>
        <w:spacing w:line="648" w:lineRule="exact"/>
        <w:ind w:firstLine="0"/>
      </w:pPr>
    </w:p>
    <w:p w:rsidR="006703F1" w:rsidRDefault="006703F1" w:rsidP="006703F1">
      <w:pPr>
        <w:pStyle w:val="a6"/>
        <w:shd w:val="clear" w:color="auto" w:fill="auto"/>
        <w:tabs>
          <w:tab w:val="left" w:leader="underscore" w:pos="3785"/>
        </w:tabs>
        <w:spacing w:line="322" w:lineRule="exact"/>
        <w:ind w:left="420" w:firstLine="0"/>
      </w:pPr>
      <w:r>
        <w:tab/>
        <w:t>, действующий от имени собственника жилого</w:t>
      </w:r>
    </w:p>
    <w:p w:rsidR="006703F1" w:rsidRDefault="006703F1" w:rsidP="006703F1">
      <w:pPr>
        <w:pStyle w:val="a6"/>
        <w:shd w:val="clear" w:color="auto" w:fill="auto"/>
        <w:tabs>
          <w:tab w:val="left" w:leader="underscore" w:pos="4863"/>
          <w:tab w:val="left" w:leader="underscore" w:pos="10009"/>
        </w:tabs>
        <w:spacing w:line="322" w:lineRule="exact"/>
        <w:ind w:left="20" w:firstLine="0"/>
        <w:jc w:val="both"/>
      </w:pPr>
      <w:r>
        <w:t>помещения</w:t>
      </w:r>
      <w:r>
        <w:tab/>
        <w:t xml:space="preserve">на основании </w:t>
      </w:r>
      <w:r>
        <w:tab/>
        <w:t>,</w:t>
      </w:r>
    </w:p>
    <w:p w:rsidR="006703F1" w:rsidRDefault="006703F1" w:rsidP="006703F1">
      <w:pPr>
        <w:pStyle w:val="a6"/>
        <w:shd w:val="clear" w:color="auto" w:fill="auto"/>
        <w:spacing w:after="240" w:line="322" w:lineRule="exact"/>
        <w:ind w:right="20" w:firstLine="0"/>
        <w:jc w:val="right"/>
      </w:pPr>
      <w:r>
        <w:t>именуемый в дальнейшем Наймодатель, с одной стороны, и гражданин(ка)</w:t>
      </w:r>
    </w:p>
    <w:p w:rsidR="006703F1" w:rsidRDefault="006703F1" w:rsidP="006703F1">
      <w:pPr>
        <w:pStyle w:val="a6"/>
        <w:shd w:val="clear" w:color="auto" w:fill="auto"/>
        <w:tabs>
          <w:tab w:val="left" w:leader="underscore" w:pos="1844"/>
        </w:tabs>
        <w:spacing w:line="322" w:lineRule="exact"/>
        <w:ind w:left="20" w:firstLine="0"/>
        <w:jc w:val="both"/>
      </w:pPr>
      <w:r>
        <w:tab/>
        <w:t>, именуемый в дальнейшем Наниматель, с другой стороны, на</w:t>
      </w:r>
    </w:p>
    <w:p w:rsidR="006703F1" w:rsidRDefault="006703F1" w:rsidP="006703F1">
      <w:pPr>
        <w:pStyle w:val="a6"/>
        <w:shd w:val="clear" w:color="auto" w:fill="auto"/>
        <w:tabs>
          <w:tab w:val="left" w:leader="underscore" w:pos="10066"/>
        </w:tabs>
        <w:spacing w:line="322" w:lineRule="exact"/>
        <w:ind w:left="20" w:firstLine="0"/>
        <w:jc w:val="both"/>
      </w:pPr>
      <w:r>
        <w:t xml:space="preserve">основании решения о предоставлении жилого помещения от </w:t>
      </w:r>
      <w:r>
        <w:tab/>
      </w:r>
    </w:p>
    <w:p w:rsidR="006703F1" w:rsidRDefault="006703F1" w:rsidP="006703F1">
      <w:pPr>
        <w:pStyle w:val="a6"/>
        <w:shd w:val="clear" w:color="auto" w:fill="auto"/>
        <w:tabs>
          <w:tab w:val="left" w:leader="underscore" w:pos="2041"/>
        </w:tabs>
        <w:spacing w:line="322" w:lineRule="exact"/>
        <w:ind w:left="20" w:firstLine="0"/>
        <w:jc w:val="both"/>
      </w:pPr>
      <w:r>
        <w:t>№</w:t>
      </w:r>
      <w:r>
        <w:tab/>
        <w:t>заключили настоящий договор о нижеследующем.</w:t>
      </w:r>
    </w:p>
    <w:p w:rsidR="006703F1" w:rsidRDefault="006703F1" w:rsidP="006703F1">
      <w:pPr>
        <w:pStyle w:val="a6"/>
        <w:shd w:val="clear" w:color="auto" w:fill="auto"/>
        <w:spacing w:line="322" w:lineRule="exact"/>
        <w:ind w:firstLine="0"/>
      </w:pPr>
      <w:r>
        <w:t>I. Предмет договора</w:t>
      </w:r>
    </w:p>
    <w:p w:rsidR="006703F1" w:rsidRDefault="006703F1" w:rsidP="006703F1">
      <w:pPr>
        <w:pStyle w:val="a6"/>
        <w:numPr>
          <w:ilvl w:val="1"/>
          <w:numId w:val="18"/>
        </w:numPr>
        <w:shd w:val="clear" w:color="auto" w:fill="auto"/>
        <w:tabs>
          <w:tab w:val="left" w:pos="284"/>
        </w:tabs>
        <w:spacing w:line="322" w:lineRule="exact"/>
        <w:ind w:left="20" w:firstLine="0"/>
        <w:jc w:val="both"/>
      </w:pPr>
      <w:r>
        <w:t>Наймодатель передает Нанимателю и членам его семьи в бессрочное владение и</w:t>
      </w:r>
    </w:p>
    <w:p w:rsidR="006703F1" w:rsidRDefault="006703F1" w:rsidP="006703F1">
      <w:pPr>
        <w:pStyle w:val="a6"/>
        <w:shd w:val="clear" w:color="auto" w:fill="auto"/>
        <w:tabs>
          <w:tab w:val="left" w:leader="underscore" w:pos="10076"/>
        </w:tabs>
        <w:spacing w:line="322" w:lineRule="exact"/>
        <w:ind w:left="20" w:firstLine="0"/>
        <w:jc w:val="both"/>
      </w:pPr>
      <w:r>
        <w:t xml:space="preserve">пользование изолированное жилое помещение, находящееся в </w:t>
      </w:r>
      <w:r>
        <w:tab/>
      </w:r>
    </w:p>
    <w:p w:rsidR="006703F1" w:rsidRDefault="006703F1" w:rsidP="006703F1">
      <w:pPr>
        <w:pStyle w:val="a6"/>
        <w:shd w:val="clear" w:color="auto" w:fill="auto"/>
        <w:tabs>
          <w:tab w:val="left" w:leader="underscore" w:pos="5554"/>
          <w:tab w:val="left" w:leader="underscore" w:pos="9126"/>
        </w:tabs>
        <w:spacing w:line="322" w:lineRule="exact"/>
        <w:ind w:left="20" w:firstLine="0"/>
        <w:jc w:val="both"/>
      </w:pPr>
      <w:r>
        <w:t xml:space="preserve">собственности, состоящее из </w:t>
      </w:r>
      <w:r>
        <w:tab/>
        <w:t xml:space="preserve"> комнат(ы) в </w:t>
      </w:r>
      <w:r>
        <w:tab/>
        <w:t xml:space="preserve"> общей</w:t>
      </w:r>
    </w:p>
    <w:p w:rsidR="006703F1" w:rsidRDefault="006703F1" w:rsidP="006703F1">
      <w:pPr>
        <w:pStyle w:val="a6"/>
        <w:shd w:val="clear" w:color="auto" w:fill="auto"/>
        <w:tabs>
          <w:tab w:val="left" w:leader="underscore" w:pos="3044"/>
          <w:tab w:val="left" w:leader="underscore" w:pos="8641"/>
        </w:tabs>
        <w:spacing w:line="322" w:lineRule="exact"/>
        <w:ind w:left="20" w:firstLine="0"/>
        <w:jc w:val="both"/>
      </w:pPr>
      <w:r>
        <w:t>площадью</w:t>
      </w:r>
      <w:r>
        <w:tab/>
        <w:t>кв. метров, в том числе жилой</w:t>
      </w:r>
      <w:r>
        <w:tab/>
        <w:t>кв. метров,</w:t>
      </w:r>
    </w:p>
    <w:p w:rsidR="006703F1" w:rsidRDefault="006703F1" w:rsidP="006703F1">
      <w:pPr>
        <w:pStyle w:val="a6"/>
        <w:shd w:val="clear" w:color="auto" w:fill="auto"/>
        <w:tabs>
          <w:tab w:val="left" w:leader="underscore" w:pos="3366"/>
        </w:tabs>
        <w:spacing w:line="322" w:lineRule="exact"/>
        <w:ind w:left="20" w:firstLine="0"/>
        <w:jc w:val="both"/>
      </w:pPr>
      <w:r>
        <w:t xml:space="preserve">по адресу: </w:t>
      </w:r>
      <w:r>
        <w:tab/>
        <w:t xml:space="preserve"> для проживания в нем, а также обеспечивает</w:t>
      </w:r>
    </w:p>
    <w:p w:rsidR="006703F1" w:rsidRDefault="006703F1" w:rsidP="006703F1">
      <w:pPr>
        <w:pStyle w:val="a6"/>
        <w:shd w:val="clear" w:color="auto" w:fill="auto"/>
        <w:tabs>
          <w:tab w:val="left" w:leader="underscore" w:pos="7369"/>
        </w:tabs>
        <w:spacing w:line="322" w:lineRule="exact"/>
        <w:ind w:left="20" w:firstLine="0"/>
        <w:jc w:val="both"/>
      </w:pPr>
      <w:r>
        <w:t>предоставление за плату коммунальных услуг:</w:t>
      </w:r>
      <w:r>
        <w:tab/>
        <w:t>.</w:t>
      </w:r>
    </w:p>
    <w:p w:rsidR="006703F1" w:rsidRDefault="006703F1" w:rsidP="006703F1">
      <w:pPr>
        <w:pStyle w:val="a6"/>
        <w:numPr>
          <w:ilvl w:val="1"/>
          <w:numId w:val="18"/>
        </w:numPr>
        <w:shd w:val="clear" w:color="auto" w:fill="auto"/>
        <w:tabs>
          <w:tab w:val="left" w:pos="2444"/>
        </w:tabs>
        <w:spacing w:line="322" w:lineRule="exact"/>
        <w:ind w:left="20" w:right="20" w:firstLine="0"/>
        <w:jc w:val="both"/>
      </w:pPr>
      <w:r>
        <w:t>Характеристика</w:t>
      </w:r>
      <w:r>
        <w:tab/>
        <w:t>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6703F1" w:rsidRDefault="006703F1" w:rsidP="006703F1">
      <w:pPr>
        <w:pStyle w:val="a6"/>
        <w:numPr>
          <w:ilvl w:val="1"/>
          <w:numId w:val="18"/>
        </w:numPr>
        <w:shd w:val="clear" w:color="auto" w:fill="auto"/>
        <w:tabs>
          <w:tab w:val="left" w:pos="366"/>
        </w:tabs>
        <w:spacing w:line="322" w:lineRule="exact"/>
        <w:ind w:left="20" w:right="20" w:firstLine="0"/>
        <w:jc w:val="both"/>
      </w:pPr>
      <w:r>
        <w:t>Совместно с Нанимателем в жилое помещение вселяются следующие члены семьи:</w:t>
      </w:r>
    </w:p>
    <w:p w:rsidR="006703F1" w:rsidRDefault="006703F1" w:rsidP="006703F1">
      <w:pPr>
        <w:pStyle w:val="a6"/>
        <w:shd w:val="clear" w:color="auto" w:fill="auto"/>
        <w:tabs>
          <w:tab w:val="left" w:leader="underscore" w:pos="9788"/>
        </w:tabs>
        <w:spacing w:line="322" w:lineRule="exact"/>
        <w:ind w:left="20" w:firstLine="0"/>
        <w:jc w:val="both"/>
      </w:pPr>
      <w:r>
        <w:t>1.</w:t>
      </w:r>
      <w:r>
        <w:tab/>
      </w:r>
    </w:p>
    <w:p w:rsidR="006703F1" w:rsidRDefault="006703F1" w:rsidP="006703F1">
      <w:pPr>
        <w:pStyle w:val="a6"/>
        <w:shd w:val="clear" w:color="auto" w:fill="auto"/>
        <w:tabs>
          <w:tab w:val="left" w:leader="underscore" w:pos="9807"/>
        </w:tabs>
        <w:spacing w:line="322" w:lineRule="exact"/>
        <w:ind w:left="20" w:firstLine="0"/>
        <w:jc w:val="both"/>
      </w:pPr>
      <w:r>
        <w:t>2.</w:t>
      </w:r>
      <w:r>
        <w:tab/>
      </w:r>
    </w:p>
    <w:p w:rsidR="006703F1" w:rsidRDefault="006703F1" w:rsidP="006703F1">
      <w:pPr>
        <w:pStyle w:val="a6"/>
        <w:numPr>
          <w:ilvl w:val="2"/>
          <w:numId w:val="18"/>
        </w:numPr>
        <w:shd w:val="clear" w:color="auto" w:fill="auto"/>
        <w:tabs>
          <w:tab w:val="left" w:pos="294"/>
          <w:tab w:val="left" w:leader="underscore" w:pos="9807"/>
        </w:tabs>
        <w:spacing w:line="322" w:lineRule="exact"/>
        <w:ind w:left="20" w:firstLine="0"/>
        <w:jc w:val="both"/>
      </w:pPr>
      <w:r>
        <w:t>.</w:t>
      </w:r>
      <w:r>
        <w:tab/>
      </w:r>
    </w:p>
    <w:p w:rsidR="006703F1" w:rsidRDefault="006703F1" w:rsidP="006703F1">
      <w:pPr>
        <w:pStyle w:val="a6"/>
        <w:numPr>
          <w:ilvl w:val="1"/>
          <w:numId w:val="18"/>
        </w:numPr>
        <w:shd w:val="clear" w:color="auto" w:fill="auto"/>
        <w:tabs>
          <w:tab w:val="left" w:pos="298"/>
        </w:tabs>
        <w:spacing w:line="322" w:lineRule="exact"/>
        <w:ind w:left="20" w:firstLine="0"/>
        <w:jc w:val="both"/>
      </w:pPr>
      <w:r>
        <w:t>Наниматель обязан:</w:t>
      </w:r>
    </w:p>
    <w:p w:rsidR="006703F1" w:rsidRDefault="006703F1" w:rsidP="006703F1">
      <w:pPr>
        <w:pStyle w:val="a6"/>
        <w:shd w:val="clear" w:color="auto" w:fill="auto"/>
        <w:tabs>
          <w:tab w:val="left" w:pos="390"/>
        </w:tabs>
        <w:spacing w:line="322" w:lineRule="exact"/>
        <w:ind w:left="20" w:right="20" w:firstLine="0"/>
        <w:jc w:val="both"/>
      </w:pPr>
      <w:r>
        <w:t>а)</w:t>
      </w:r>
      <w:r>
        <w:tab/>
        <w:t>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6703F1" w:rsidRDefault="006703F1" w:rsidP="006703F1">
      <w:pPr>
        <w:pStyle w:val="a6"/>
        <w:shd w:val="clear" w:color="auto" w:fill="auto"/>
        <w:tabs>
          <w:tab w:val="left" w:pos="322"/>
        </w:tabs>
        <w:spacing w:line="322" w:lineRule="exact"/>
        <w:ind w:left="20" w:firstLine="0"/>
        <w:jc w:val="both"/>
      </w:pPr>
      <w:r>
        <w:t>б)</w:t>
      </w:r>
      <w:r>
        <w:tab/>
        <w:t>соблюдать правила пользования жилыми помещениями;</w:t>
      </w:r>
    </w:p>
    <w:p w:rsidR="006703F1" w:rsidRDefault="006703F1" w:rsidP="006703F1">
      <w:pPr>
        <w:pStyle w:val="a6"/>
        <w:shd w:val="clear" w:color="auto" w:fill="auto"/>
        <w:tabs>
          <w:tab w:val="left" w:pos="318"/>
        </w:tabs>
        <w:spacing w:line="322" w:lineRule="exact"/>
        <w:ind w:left="20" w:firstLine="0"/>
        <w:jc w:val="both"/>
      </w:pPr>
      <w:r>
        <w:t>в)</w:t>
      </w:r>
      <w:r>
        <w:tab/>
        <w:t>использовать жилое помещение в соответствии с его назначением;</w:t>
      </w:r>
    </w:p>
    <w:p w:rsidR="006703F1" w:rsidRDefault="006703F1" w:rsidP="006703F1">
      <w:pPr>
        <w:pStyle w:val="a6"/>
        <w:shd w:val="clear" w:color="auto" w:fill="auto"/>
        <w:tabs>
          <w:tab w:val="left" w:pos="308"/>
        </w:tabs>
        <w:spacing w:line="322" w:lineRule="exact"/>
        <w:ind w:left="20" w:firstLine="0"/>
        <w:jc w:val="both"/>
      </w:pPr>
      <w:r>
        <w:lastRenderedPageBreak/>
        <w:t>г)</w:t>
      </w:r>
      <w:r>
        <w:tab/>
        <w:t>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6703F1" w:rsidRDefault="006703F1" w:rsidP="006703F1">
      <w:pPr>
        <w:pStyle w:val="a6"/>
        <w:shd w:val="clear" w:color="auto" w:fill="auto"/>
        <w:tabs>
          <w:tab w:val="left" w:pos="446"/>
        </w:tabs>
        <w:spacing w:line="322" w:lineRule="exact"/>
        <w:ind w:right="20" w:firstLine="0"/>
        <w:jc w:val="both"/>
      </w:pPr>
      <w:r>
        <w:t>д)</w:t>
      </w:r>
      <w:r>
        <w:tab/>
        <w:t>содержать в чистоте и порядке жилое помещение, общее имущество в многоквартирном доме, объекты благоустройства;</w:t>
      </w:r>
    </w:p>
    <w:p w:rsidR="006703F1" w:rsidRDefault="006703F1" w:rsidP="006703F1">
      <w:pPr>
        <w:pStyle w:val="a6"/>
        <w:shd w:val="clear" w:color="auto" w:fill="auto"/>
        <w:tabs>
          <w:tab w:val="left" w:pos="379"/>
        </w:tabs>
        <w:spacing w:line="322" w:lineRule="exact"/>
        <w:ind w:right="20" w:firstLine="0"/>
        <w:jc w:val="both"/>
      </w:pPr>
      <w:r>
        <w:t>е)</w:t>
      </w:r>
      <w: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6703F1" w:rsidRDefault="006703F1" w:rsidP="006703F1">
      <w:pPr>
        <w:pStyle w:val="a6"/>
        <w:shd w:val="clear" w:color="auto" w:fill="auto"/>
        <w:tabs>
          <w:tab w:val="left" w:pos="379"/>
        </w:tabs>
        <w:spacing w:line="322" w:lineRule="exact"/>
        <w:ind w:right="20" w:firstLine="0"/>
        <w:jc w:val="both"/>
      </w:pPr>
      <w:r>
        <w:t>ж)</w:t>
      </w:r>
      <w: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6703F1" w:rsidRDefault="006703F1" w:rsidP="006703F1">
      <w:pPr>
        <w:pStyle w:val="a6"/>
        <w:shd w:val="clear" w:color="auto" w:fill="auto"/>
        <w:tabs>
          <w:tab w:val="left" w:pos="341"/>
        </w:tabs>
        <w:spacing w:line="322" w:lineRule="exact"/>
        <w:ind w:right="20" w:firstLine="0"/>
        <w:jc w:val="both"/>
      </w:pPr>
      <w:r>
        <w:t>з)</w:t>
      </w:r>
      <w:r>
        <w:tab/>
        <w:t xml:space="preserve">своевременно и в полном объеме вносить в установленном порядке плату за жилое помещение и коммунальные услуги </w:t>
      </w:r>
      <w:r w:rsidR="00037B48">
        <w:t xml:space="preserve">(в ресурсоснабжающую организацию) </w:t>
      </w:r>
      <w:r>
        <w:t xml:space="preserve">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w:t>
      </w:r>
      <w:r w:rsidR="00037B48">
        <w:t xml:space="preserve">(ресурсоснабжающей организации) </w:t>
      </w:r>
      <w:r>
        <w:t>пени в размере, установленном Жилищным кодексом Российской Федерации, что не освобождает Нанимателя от уплаты причитающихся платежей;</w:t>
      </w:r>
    </w:p>
    <w:p w:rsidR="006703F1" w:rsidRDefault="006703F1" w:rsidP="006703F1">
      <w:pPr>
        <w:pStyle w:val="a6"/>
        <w:shd w:val="clear" w:color="auto" w:fill="auto"/>
        <w:tabs>
          <w:tab w:val="left" w:pos="398"/>
        </w:tabs>
        <w:spacing w:line="322" w:lineRule="exact"/>
        <w:ind w:right="20" w:firstLine="0"/>
        <w:jc w:val="both"/>
      </w:pPr>
      <w:r>
        <w:t>и)</w:t>
      </w:r>
      <w: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6703F1" w:rsidRDefault="006703F1" w:rsidP="006703F1">
      <w:pPr>
        <w:pStyle w:val="a6"/>
        <w:shd w:val="clear" w:color="auto" w:fill="auto"/>
        <w:spacing w:line="322" w:lineRule="exact"/>
        <w:ind w:right="20" w:firstLine="0"/>
        <w:jc w:val="both"/>
      </w:pPr>
      <w:r>
        <w:t>к) при расторжении настоящего договора освободить в установленные сроки и сдать по акту Наймодателю в исправном состоянии жилое помещение, санитарно- 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6703F1" w:rsidRDefault="006703F1" w:rsidP="006703F1">
      <w:pPr>
        <w:pStyle w:val="a6"/>
        <w:shd w:val="clear" w:color="auto" w:fill="auto"/>
        <w:spacing w:line="322" w:lineRule="exact"/>
        <w:ind w:right="20" w:firstLine="0"/>
        <w:jc w:val="both"/>
      </w:pPr>
      <w: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 технического и </w:t>
      </w:r>
      <w:r>
        <w:lastRenderedPageBreak/>
        <w:t>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6703F1" w:rsidRDefault="006703F1" w:rsidP="006703F1">
      <w:pPr>
        <w:pStyle w:val="a6"/>
        <w:shd w:val="clear" w:color="auto" w:fill="auto"/>
        <w:spacing w:line="322" w:lineRule="exact"/>
        <w:ind w:left="20" w:right="20" w:firstLine="0"/>
      </w:pPr>
      <w:r>
        <w:t>н) нести иные обязанности, предусмотренные Жилищным кодексом Российской Федерации и федеральными законами. 5. Наймодатель обязан:</w:t>
      </w:r>
    </w:p>
    <w:p w:rsidR="006703F1" w:rsidRDefault="006703F1" w:rsidP="006703F1">
      <w:pPr>
        <w:pStyle w:val="a6"/>
        <w:shd w:val="clear" w:color="auto" w:fill="auto"/>
        <w:tabs>
          <w:tab w:val="left" w:pos="327"/>
        </w:tabs>
        <w:spacing w:line="322" w:lineRule="exact"/>
        <w:ind w:left="20" w:right="20" w:firstLine="0"/>
        <w:jc w:val="both"/>
      </w:pPr>
      <w:r>
        <w:t>а)</w:t>
      </w:r>
      <w: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703F1" w:rsidRDefault="006703F1" w:rsidP="006703F1">
      <w:pPr>
        <w:pStyle w:val="a6"/>
        <w:shd w:val="clear" w:color="auto" w:fill="auto"/>
        <w:tabs>
          <w:tab w:val="left" w:pos="342"/>
        </w:tabs>
        <w:spacing w:line="322" w:lineRule="exact"/>
        <w:ind w:left="20" w:right="20" w:firstLine="0"/>
        <w:jc w:val="both"/>
      </w:pPr>
      <w:r>
        <w:t>б)</w:t>
      </w:r>
      <w: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6703F1" w:rsidRDefault="006703F1" w:rsidP="006703F1">
      <w:pPr>
        <w:pStyle w:val="a6"/>
        <w:shd w:val="clear" w:color="auto" w:fill="auto"/>
        <w:tabs>
          <w:tab w:val="left" w:pos="322"/>
        </w:tabs>
        <w:spacing w:line="322" w:lineRule="exact"/>
        <w:ind w:left="20" w:firstLine="0"/>
        <w:jc w:val="both"/>
      </w:pPr>
      <w:r>
        <w:t>в)</w:t>
      </w:r>
      <w:r>
        <w:tab/>
        <w:t>осуществлять капитальный ремонт жилого помещения.</w:t>
      </w:r>
    </w:p>
    <w:p w:rsidR="006703F1" w:rsidRDefault="006703F1" w:rsidP="006703F1">
      <w:pPr>
        <w:pStyle w:val="a6"/>
        <w:shd w:val="clear" w:color="auto" w:fill="auto"/>
        <w:spacing w:line="322" w:lineRule="exact"/>
        <w:ind w:left="20" w:right="20" w:firstLine="0"/>
        <w:jc w:val="both"/>
      </w:pPr>
      <w: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6703F1" w:rsidRDefault="006703F1" w:rsidP="006703F1">
      <w:pPr>
        <w:pStyle w:val="a6"/>
        <w:shd w:val="clear" w:color="auto" w:fill="auto"/>
        <w:tabs>
          <w:tab w:val="left" w:pos="385"/>
        </w:tabs>
        <w:spacing w:line="322" w:lineRule="exact"/>
        <w:ind w:left="20" w:right="20" w:firstLine="0"/>
        <w:jc w:val="both"/>
      </w:pPr>
      <w:r>
        <w:t>г)</w:t>
      </w:r>
      <w: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6703F1" w:rsidRDefault="006703F1" w:rsidP="006703F1">
      <w:pPr>
        <w:pStyle w:val="a6"/>
        <w:shd w:val="clear" w:color="auto" w:fill="auto"/>
        <w:tabs>
          <w:tab w:val="left" w:pos="538"/>
        </w:tabs>
        <w:spacing w:line="322" w:lineRule="exact"/>
        <w:ind w:left="20" w:right="20" w:firstLine="0"/>
        <w:jc w:val="both"/>
      </w:pPr>
      <w:r>
        <w:t>д)</w:t>
      </w:r>
      <w:r>
        <w:tab/>
        <w:t>информировать Нанимателя о проведении капитального ремонта или реконструкции дома не позднее чем за 30 дней до начала работ;</w:t>
      </w:r>
    </w:p>
    <w:p w:rsidR="006703F1" w:rsidRDefault="006703F1" w:rsidP="006703F1">
      <w:pPr>
        <w:pStyle w:val="a6"/>
        <w:shd w:val="clear" w:color="auto" w:fill="auto"/>
        <w:tabs>
          <w:tab w:val="left" w:pos="313"/>
        </w:tabs>
        <w:spacing w:line="322" w:lineRule="exact"/>
        <w:ind w:left="20" w:right="20" w:firstLine="0"/>
        <w:jc w:val="both"/>
      </w:pPr>
      <w:r>
        <w:t>е)</w:t>
      </w:r>
      <w: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6703F1" w:rsidRDefault="006703F1" w:rsidP="006703F1">
      <w:pPr>
        <w:pStyle w:val="a6"/>
        <w:shd w:val="clear" w:color="auto" w:fill="auto"/>
        <w:tabs>
          <w:tab w:val="left" w:pos="510"/>
        </w:tabs>
        <w:spacing w:line="322" w:lineRule="exact"/>
        <w:ind w:left="20" w:right="20" w:firstLine="0"/>
        <w:jc w:val="both"/>
      </w:pPr>
      <w:r>
        <w:t>ж)</w:t>
      </w:r>
      <w:r>
        <w:tab/>
        <w:t>обеспечивать предоставление Нанимателю предусмотренных в настоящем договоре коммунальных услуг надлежащего качества;</w:t>
      </w:r>
    </w:p>
    <w:p w:rsidR="006703F1" w:rsidRDefault="006703F1" w:rsidP="006703F1">
      <w:pPr>
        <w:pStyle w:val="a6"/>
        <w:shd w:val="clear" w:color="auto" w:fill="auto"/>
        <w:tabs>
          <w:tab w:val="left" w:pos="294"/>
        </w:tabs>
        <w:spacing w:line="322" w:lineRule="exact"/>
        <w:ind w:left="20" w:firstLine="0"/>
        <w:jc w:val="both"/>
      </w:pPr>
      <w:r>
        <w:t>з)</w:t>
      </w:r>
      <w:r>
        <w:tab/>
        <w:t>контролировать качество предоставляемых жилищно-коммунальных услуг;</w:t>
      </w:r>
    </w:p>
    <w:p w:rsidR="006703F1" w:rsidRDefault="006703F1" w:rsidP="006703F1">
      <w:pPr>
        <w:pStyle w:val="a6"/>
        <w:shd w:val="clear" w:color="auto" w:fill="auto"/>
        <w:tabs>
          <w:tab w:val="left" w:pos="366"/>
        </w:tabs>
        <w:spacing w:line="322" w:lineRule="exact"/>
        <w:ind w:left="20" w:right="20" w:firstLine="0"/>
        <w:jc w:val="both"/>
      </w:pPr>
      <w:r>
        <w:t>и)</w:t>
      </w:r>
      <w: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6703F1" w:rsidRDefault="006703F1" w:rsidP="006703F1">
      <w:pPr>
        <w:pStyle w:val="a6"/>
        <w:shd w:val="clear" w:color="auto" w:fill="auto"/>
        <w:spacing w:line="322" w:lineRule="exact"/>
        <w:ind w:left="20" w:right="20" w:firstLine="0"/>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703F1" w:rsidRDefault="006703F1" w:rsidP="006703F1">
      <w:pPr>
        <w:pStyle w:val="a6"/>
        <w:shd w:val="clear" w:color="auto" w:fill="auto"/>
        <w:spacing w:line="322" w:lineRule="exact"/>
        <w:ind w:left="20" w:right="20" w:firstLine="0"/>
        <w:jc w:val="both"/>
      </w:pPr>
      <w:r>
        <w:lastRenderedPageBreak/>
        <w:t>л) принять в установленные сроки жилое помещение у Нанимателя по акту сдачи жилого помещения после расторжения настоящего договора;</w:t>
      </w:r>
    </w:p>
    <w:p w:rsidR="006703F1" w:rsidRDefault="006703F1" w:rsidP="006703F1">
      <w:pPr>
        <w:pStyle w:val="a6"/>
        <w:shd w:val="clear" w:color="auto" w:fill="auto"/>
        <w:spacing w:line="322" w:lineRule="exact"/>
        <w:ind w:left="20" w:right="20" w:firstLine="0"/>
        <w:jc w:val="both"/>
      </w:pPr>
      <w:r>
        <w:t>м) нести иные обязанности, предусмотренные законодательством Российской Федерации.</w:t>
      </w:r>
    </w:p>
    <w:p w:rsidR="006703F1" w:rsidRDefault="006703F1" w:rsidP="006703F1">
      <w:pPr>
        <w:pStyle w:val="a6"/>
        <w:numPr>
          <w:ilvl w:val="0"/>
          <w:numId w:val="19"/>
        </w:numPr>
        <w:shd w:val="clear" w:color="auto" w:fill="auto"/>
        <w:tabs>
          <w:tab w:val="left" w:pos="438"/>
        </w:tabs>
        <w:spacing w:line="322" w:lineRule="exact"/>
        <w:ind w:left="20" w:firstLine="0"/>
      </w:pPr>
      <w:r>
        <w:t>Права сторон</w:t>
      </w:r>
    </w:p>
    <w:p w:rsidR="006703F1" w:rsidRDefault="006703F1" w:rsidP="006703F1">
      <w:pPr>
        <w:pStyle w:val="a6"/>
        <w:numPr>
          <w:ilvl w:val="1"/>
          <w:numId w:val="19"/>
        </w:numPr>
        <w:shd w:val="clear" w:color="auto" w:fill="auto"/>
        <w:tabs>
          <w:tab w:val="left" w:pos="294"/>
        </w:tabs>
        <w:spacing w:line="322" w:lineRule="exact"/>
        <w:ind w:left="20" w:firstLine="0"/>
        <w:jc w:val="both"/>
      </w:pPr>
      <w:r>
        <w:t>Наниматель вправе:</w:t>
      </w:r>
    </w:p>
    <w:p w:rsidR="006703F1" w:rsidRDefault="006703F1" w:rsidP="006703F1">
      <w:pPr>
        <w:pStyle w:val="a6"/>
        <w:shd w:val="clear" w:color="auto" w:fill="auto"/>
        <w:tabs>
          <w:tab w:val="left" w:pos="303"/>
        </w:tabs>
        <w:spacing w:line="322" w:lineRule="exact"/>
        <w:ind w:left="20" w:firstLine="0"/>
        <w:jc w:val="both"/>
      </w:pPr>
      <w:r>
        <w:t>а)</w:t>
      </w:r>
      <w:r>
        <w:tab/>
        <w:t>пользоваться общим имуществом многоквартирного дома;</w:t>
      </w:r>
    </w:p>
    <w:p w:rsidR="006703F1" w:rsidRDefault="006703F1" w:rsidP="006703F1">
      <w:pPr>
        <w:pStyle w:val="a6"/>
        <w:shd w:val="clear" w:color="auto" w:fill="auto"/>
        <w:tabs>
          <w:tab w:val="left" w:pos="370"/>
        </w:tabs>
        <w:spacing w:line="322" w:lineRule="exact"/>
        <w:ind w:left="20" w:right="20" w:firstLine="0"/>
        <w:jc w:val="both"/>
      </w:pPr>
      <w:r>
        <w:t>б)</w:t>
      </w:r>
      <w: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6703F1" w:rsidRDefault="006703F1" w:rsidP="006703F1">
      <w:pPr>
        <w:pStyle w:val="a6"/>
        <w:shd w:val="clear" w:color="auto" w:fill="auto"/>
        <w:tabs>
          <w:tab w:val="left" w:pos="356"/>
        </w:tabs>
        <w:spacing w:line="322" w:lineRule="exact"/>
        <w:ind w:left="20" w:right="20" w:firstLine="0"/>
        <w:jc w:val="both"/>
      </w:pPr>
      <w:r>
        <w:t>в)</w:t>
      </w:r>
      <w:r>
        <w:tab/>
        <w:t>сохранить права на жилое помещение при временном отсутствии его и членов его семьи;</w:t>
      </w:r>
    </w:p>
    <w:p w:rsidR="006703F1" w:rsidRDefault="006703F1" w:rsidP="006703F1">
      <w:pPr>
        <w:pStyle w:val="a6"/>
        <w:shd w:val="clear" w:color="auto" w:fill="auto"/>
        <w:tabs>
          <w:tab w:val="left" w:pos="361"/>
        </w:tabs>
        <w:spacing w:line="322" w:lineRule="exact"/>
        <w:ind w:left="20" w:right="20" w:firstLine="0"/>
        <w:jc w:val="both"/>
      </w:pPr>
      <w:r>
        <w:t>г)</w:t>
      </w:r>
      <w: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703F1" w:rsidRDefault="006703F1" w:rsidP="006703F1">
      <w:pPr>
        <w:pStyle w:val="a6"/>
        <w:shd w:val="clear" w:color="auto" w:fill="auto"/>
        <w:tabs>
          <w:tab w:val="left" w:pos="409"/>
        </w:tabs>
        <w:spacing w:line="322" w:lineRule="exact"/>
        <w:ind w:left="20" w:right="20" w:firstLine="0"/>
        <w:jc w:val="both"/>
      </w:pPr>
      <w:r>
        <w:t>д)</w:t>
      </w:r>
      <w: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6703F1" w:rsidRDefault="006703F1" w:rsidP="006703F1">
      <w:pPr>
        <w:pStyle w:val="a6"/>
        <w:shd w:val="clear" w:color="auto" w:fill="auto"/>
        <w:tabs>
          <w:tab w:val="left" w:pos="438"/>
        </w:tabs>
        <w:spacing w:line="322" w:lineRule="exact"/>
        <w:ind w:left="20" w:right="20" w:firstLine="0"/>
        <w:jc w:val="both"/>
      </w:pPr>
      <w:r>
        <w:t>е)</w:t>
      </w:r>
      <w:r>
        <w:tab/>
        <w:t>расторгнуть в любое время настоящий договор с письменного согласия проживающих совместно с Нанимателем членов семьи;</w:t>
      </w:r>
    </w:p>
    <w:p w:rsidR="006703F1" w:rsidRDefault="006703F1" w:rsidP="006703F1">
      <w:pPr>
        <w:pStyle w:val="a6"/>
        <w:shd w:val="clear" w:color="auto" w:fill="auto"/>
        <w:tabs>
          <w:tab w:val="left" w:pos="649"/>
        </w:tabs>
        <w:spacing w:line="322" w:lineRule="exact"/>
        <w:ind w:left="20" w:right="20" w:firstLine="0"/>
        <w:jc w:val="both"/>
      </w:pPr>
      <w:r>
        <w:t>ж)</w:t>
      </w:r>
      <w: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6703F1" w:rsidRDefault="006703F1" w:rsidP="006703F1">
      <w:pPr>
        <w:pStyle w:val="a6"/>
        <w:numPr>
          <w:ilvl w:val="1"/>
          <w:numId w:val="19"/>
        </w:numPr>
        <w:shd w:val="clear" w:color="auto" w:fill="auto"/>
        <w:tabs>
          <w:tab w:val="left" w:pos="375"/>
        </w:tabs>
        <w:spacing w:line="322" w:lineRule="exact"/>
        <w:ind w:left="20" w:right="20" w:firstLine="0"/>
        <w:jc w:val="both"/>
      </w:pPr>
      <w: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6703F1" w:rsidRDefault="006703F1" w:rsidP="006703F1">
      <w:pPr>
        <w:pStyle w:val="a6"/>
        <w:numPr>
          <w:ilvl w:val="1"/>
          <w:numId w:val="19"/>
        </w:numPr>
        <w:shd w:val="clear" w:color="auto" w:fill="auto"/>
        <w:tabs>
          <w:tab w:val="left" w:pos="289"/>
        </w:tabs>
        <w:spacing w:line="322" w:lineRule="exact"/>
        <w:ind w:left="20" w:firstLine="0"/>
        <w:jc w:val="both"/>
      </w:pPr>
      <w:r>
        <w:t>Наймодатель вправе:</w:t>
      </w:r>
    </w:p>
    <w:p w:rsidR="006703F1" w:rsidRDefault="006703F1" w:rsidP="006703F1">
      <w:pPr>
        <w:pStyle w:val="a6"/>
        <w:shd w:val="clear" w:color="auto" w:fill="auto"/>
        <w:spacing w:line="322" w:lineRule="exact"/>
        <w:ind w:left="20" w:right="20" w:firstLine="0"/>
        <w:jc w:val="both"/>
      </w:pPr>
      <w: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6703F1" w:rsidRDefault="006703F1" w:rsidP="006703F1">
      <w:pPr>
        <w:pStyle w:val="a6"/>
        <w:numPr>
          <w:ilvl w:val="0"/>
          <w:numId w:val="19"/>
        </w:numPr>
        <w:shd w:val="clear" w:color="auto" w:fill="auto"/>
        <w:tabs>
          <w:tab w:val="left" w:pos="452"/>
        </w:tabs>
        <w:spacing w:line="322" w:lineRule="exact"/>
        <w:ind w:left="20" w:firstLine="0"/>
        <w:jc w:val="both"/>
      </w:pPr>
      <w:r>
        <w:t>Порядок изменения, расторжения и прекращения договора</w:t>
      </w:r>
    </w:p>
    <w:p w:rsidR="006703F1" w:rsidRDefault="006703F1" w:rsidP="006703F1">
      <w:pPr>
        <w:pStyle w:val="a6"/>
        <w:numPr>
          <w:ilvl w:val="0"/>
          <w:numId w:val="20"/>
        </w:numPr>
        <w:shd w:val="clear" w:color="auto" w:fill="auto"/>
        <w:tabs>
          <w:tab w:val="left" w:pos="313"/>
        </w:tabs>
        <w:spacing w:line="322" w:lineRule="exact"/>
        <w:ind w:left="20" w:right="20" w:firstLine="0"/>
        <w:jc w:val="both"/>
      </w:pPr>
      <w: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При выезде Нанимателя и членов его семьи в другое место жительства настоящий договор считается расторгнутым со дня выезда.</w:t>
      </w:r>
    </w:p>
    <w:p w:rsidR="006703F1" w:rsidRDefault="006703F1" w:rsidP="006703F1">
      <w:pPr>
        <w:pStyle w:val="a6"/>
        <w:numPr>
          <w:ilvl w:val="0"/>
          <w:numId w:val="20"/>
        </w:numPr>
        <w:shd w:val="clear" w:color="auto" w:fill="auto"/>
        <w:tabs>
          <w:tab w:val="left" w:pos="510"/>
        </w:tabs>
        <w:spacing w:line="322" w:lineRule="exact"/>
        <w:ind w:left="20" w:right="20" w:firstLine="0"/>
        <w:jc w:val="both"/>
      </w:pPr>
      <w:r>
        <w:lastRenderedPageBreak/>
        <w:t>По требованию Наймодателя настоящий договор может быть расторгнут в судебном порядке в следующих случаях:</w:t>
      </w:r>
    </w:p>
    <w:p w:rsidR="006703F1" w:rsidRDefault="006703F1" w:rsidP="006703F1">
      <w:pPr>
        <w:pStyle w:val="a6"/>
        <w:shd w:val="clear" w:color="auto" w:fill="auto"/>
        <w:tabs>
          <w:tab w:val="left" w:pos="303"/>
        </w:tabs>
        <w:spacing w:line="322" w:lineRule="exact"/>
        <w:ind w:left="20" w:firstLine="0"/>
        <w:jc w:val="both"/>
      </w:pPr>
      <w:r>
        <w:t>а)</w:t>
      </w:r>
      <w:r>
        <w:tab/>
        <w:t>использование Нанимателем жилого помещения не по назначению;</w:t>
      </w:r>
    </w:p>
    <w:p w:rsidR="006703F1" w:rsidRDefault="006703F1" w:rsidP="006703F1">
      <w:pPr>
        <w:pStyle w:val="a6"/>
        <w:shd w:val="clear" w:color="auto" w:fill="auto"/>
        <w:tabs>
          <w:tab w:val="left" w:pos="385"/>
        </w:tabs>
        <w:spacing w:line="322" w:lineRule="exact"/>
        <w:ind w:left="20" w:right="20" w:firstLine="0"/>
        <w:jc w:val="both"/>
      </w:pPr>
      <w:r>
        <w:t>б)</w:t>
      </w:r>
      <w:r>
        <w:tab/>
        <w:t>разрушение или повреждение жилого помещения Нанимателем или другими гражданами, за действия которых он отвечает;</w:t>
      </w:r>
    </w:p>
    <w:p w:rsidR="006703F1" w:rsidRDefault="006703F1" w:rsidP="006703F1">
      <w:pPr>
        <w:pStyle w:val="a6"/>
        <w:shd w:val="clear" w:color="auto" w:fill="auto"/>
        <w:tabs>
          <w:tab w:val="left" w:pos="337"/>
        </w:tabs>
        <w:spacing w:line="322" w:lineRule="exact"/>
        <w:ind w:left="20" w:right="20" w:firstLine="0"/>
        <w:jc w:val="both"/>
      </w:pPr>
      <w:r>
        <w:t>в)</w:t>
      </w:r>
      <w:r>
        <w:tab/>
        <w:t>систематическое нарушение прав и законных интересов соседей, которое делает невозможным совместное проживание в одном жилом помещении;</w:t>
      </w:r>
    </w:p>
    <w:p w:rsidR="006703F1" w:rsidRDefault="006703F1" w:rsidP="006703F1">
      <w:pPr>
        <w:pStyle w:val="a6"/>
        <w:shd w:val="clear" w:color="auto" w:fill="auto"/>
        <w:tabs>
          <w:tab w:val="left" w:pos="375"/>
        </w:tabs>
        <w:spacing w:line="322" w:lineRule="exact"/>
        <w:ind w:left="20" w:right="20" w:firstLine="0"/>
        <w:jc w:val="both"/>
      </w:pPr>
      <w:r>
        <w:t>г)</w:t>
      </w:r>
      <w:r>
        <w:tab/>
        <w:t>невнесение Нанимателем платы за жилое помещение и (или) коммунальные услуги в течение более 6 месяцев.</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Настоящий договор может быть расторгнут в судебном порядке в иных случаях, предусмотренных Жилищным кодексом Российской Федерации.</w:t>
      </w:r>
    </w:p>
    <w:p w:rsidR="006703F1" w:rsidRDefault="006703F1" w:rsidP="006703F1">
      <w:pPr>
        <w:pStyle w:val="a6"/>
        <w:shd w:val="clear" w:color="auto" w:fill="auto"/>
        <w:spacing w:line="322" w:lineRule="exact"/>
        <w:ind w:left="20" w:firstLine="0"/>
        <w:jc w:val="both"/>
      </w:pPr>
      <w:r>
        <w:t>V. Прочие условия</w:t>
      </w:r>
    </w:p>
    <w:p w:rsidR="006703F1" w:rsidRDefault="006703F1" w:rsidP="006703F1">
      <w:pPr>
        <w:pStyle w:val="a6"/>
        <w:numPr>
          <w:ilvl w:val="0"/>
          <w:numId w:val="20"/>
        </w:numPr>
        <w:shd w:val="clear" w:color="auto" w:fill="auto"/>
        <w:tabs>
          <w:tab w:val="left" w:pos="476"/>
        </w:tabs>
        <w:spacing w:line="322" w:lineRule="exact"/>
        <w:ind w:left="20" w:right="20" w:firstLine="0"/>
        <w:jc w:val="both"/>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6703F1" w:rsidRDefault="006703F1" w:rsidP="006703F1">
      <w:pPr>
        <w:pStyle w:val="a6"/>
        <w:numPr>
          <w:ilvl w:val="0"/>
          <w:numId w:val="20"/>
        </w:numPr>
        <w:shd w:val="clear" w:color="auto" w:fill="auto"/>
        <w:tabs>
          <w:tab w:val="left" w:pos="481"/>
        </w:tabs>
        <w:spacing w:after="941" w:line="322" w:lineRule="exact"/>
        <w:ind w:left="20" w:right="20" w:firstLine="0"/>
        <w:jc w:val="both"/>
      </w:pPr>
      <w:r>
        <w:t>Настоящий договор составлен в 2 экземплярах, один из которых находится у Наймодателя, другой - у Нанимателя.</w:t>
      </w:r>
    </w:p>
    <w:p w:rsidR="006703F1" w:rsidRDefault="006703F1" w:rsidP="006703F1">
      <w:pPr>
        <w:pStyle w:val="a6"/>
        <w:shd w:val="clear" w:color="auto" w:fill="auto"/>
        <w:tabs>
          <w:tab w:val="left" w:pos="7191"/>
        </w:tabs>
        <w:spacing w:after="1607" w:line="270" w:lineRule="exact"/>
        <w:ind w:left="20" w:firstLine="0"/>
        <w:jc w:val="both"/>
      </w:pPr>
      <w:r>
        <w:t>Наймодатель</w:t>
      </w:r>
      <w:r>
        <w:tab/>
        <w:t>Наниматель</w:t>
      </w:r>
    </w:p>
    <w:p w:rsidR="006703F1" w:rsidRDefault="006703F1" w:rsidP="006703F1">
      <w:pPr>
        <w:pStyle w:val="a6"/>
        <w:shd w:val="clear" w:color="auto" w:fill="auto"/>
        <w:tabs>
          <w:tab w:val="left" w:pos="7340"/>
        </w:tabs>
        <w:spacing w:after="730" w:line="270" w:lineRule="exact"/>
        <w:ind w:left="20" w:firstLine="0"/>
        <w:jc w:val="both"/>
      </w:pPr>
      <w:r>
        <w:t>М.П.</w:t>
      </w:r>
      <w:r>
        <w:tab/>
        <w:t>(подпись)</w:t>
      </w:r>
    </w:p>
    <w:p w:rsidR="006703F1" w:rsidRDefault="006703F1" w:rsidP="006703F1">
      <w:pPr>
        <w:pStyle w:val="a6"/>
        <w:shd w:val="clear" w:color="auto" w:fill="auto"/>
        <w:spacing w:line="317" w:lineRule="exact"/>
        <w:ind w:left="7080" w:right="1580" w:firstLine="0"/>
        <w:jc w:val="right"/>
        <w:sectPr w:rsidR="006703F1" w:rsidSect="00037B48">
          <w:type w:val="continuous"/>
          <w:pgSz w:w="11905" w:h="16837"/>
          <w:pgMar w:top="993" w:right="578" w:bottom="576" w:left="1252" w:header="0" w:footer="3" w:gutter="0"/>
          <w:cols w:space="720"/>
          <w:noEndnote/>
          <w:docGrid w:linePitch="360"/>
        </w:sectPr>
      </w:pPr>
      <w:r>
        <w:t>Сведения об электронной подписи</w:t>
      </w:r>
    </w:p>
    <w:p w:rsidR="006703F1" w:rsidRDefault="006703F1" w:rsidP="006703F1">
      <w:pPr>
        <w:pStyle w:val="a6"/>
        <w:shd w:val="clear" w:color="auto" w:fill="auto"/>
        <w:spacing w:after="301" w:line="270" w:lineRule="exact"/>
        <w:ind w:left="8700" w:firstLine="0"/>
      </w:pPr>
    </w:p>
    <w:p w:rsidR="001519B6" w:rsidRDefault="001519B6">
      <w:pPr>
        <w:rPr>
          <w:color w:val="auto"/>
          <w:sz w:val="2"/>
          <w:szCs w:val="2"/>
        </w:rPr>
      </w:pPr>
      <w:r>
        <w:rPr>
          <w:color w:val="auto"/>
          <w:sz w:val="2"/>
          <w:szCs w:val="2"/>
        </w:rPr>
        <w:br w:type="page"/>
      </w:r>
    </w:p>
    <w:p w:rsidR="006703F1" w:rsidRDefault="006703F1" w:rsidP="006703F1">
      <w:pPr>
        <w:rPr>
          <w:color w:val="auto"/>
          <w:sz w:val="2"/>
          <w:szCs w:val="2"/>
        </w:rPr>
        <w:sectPr w:rsidR="006703F1">
          <w:headerReference w:type="default" r:id="rId36"/>
          <w:type w:val="continuous"/>
          <w:pgSz w:w="11905" w:h="16837"/>
          <w:pgMar w:top="917" w:right="902" w:bottom="864" w:left="1406" w:header="0" w:footer="3" w:gutter="0"/>
          <w:pgNumType w:start="1"/>
          <w:cols w:space="720"/>
          <w:noEndnote/>
          <w:titlePg/>
          <w:docGrid w:linePitch="360"/>
        </w:sectPr>
      </w:pPr>
    </w:p>
    <w:p w:rsidR="006703F1" w:rsidRDefault="006703F1" w:rsidP="006703F1">
      <w:pPr>
        <w:rPr>
          <w:color w:val="auto"/>
          <w:sz w:val="2"/>
          <w:szCs w:val="2"/>
        </w:rPr>
      </w:pPr>
    </w:p>
    <w:p w:rsidR="00037B48" w:rsidRDefault="00BD2CAE" w:rsidP="00BD2CAE">
      <w:pPr>
        <w:suppressAutoHyphens/>
        <w:ind w:left="5103" w:right="-149"/>
        <w:jc w:val="center"/>
        <w:rPr>
          <w:rFonts w:ascii="Times New Roman" w:hAnsi="Times New Roman" w:cs="Times New Roman"/>
          <w:sz w:val="28"/>
          <w:szCs w:val="28"/>
        </w:rPr>
      </w:pPr>
      <w:bookmarkStart w:id="35" w:name="bookmark45"/>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w:t>
      </w:r>
    </w:p>
    <w:p w:rsidR="00BD2CAE" w:rsidRDefault="00BD2CAE" w:rsidP="00BD2CAE">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w:t>
      </w:r>
    </w:p>
    <w:p w:rsidR="001519B6" w:rsidRPr="00134E7B" w:rsidRDefault="001519B6" w:rsidP="00BD2CAE">
      <w:pPr>
        <w:suppressAutoHyphens/>
        <w:ind w:left="5103" w:right="-149"/>
        <w:jc w:val="center"/>
        <w:rPr>
          <w:rFonts w:ascii="Times New Roman" w:hAnsi="Times New Roman" w:cs="Times New Roman"/>
          <w:sz w:val="28"/>
          <w:szCs w:val="28"/>
        </w:rPr>
      </w:pPr>
    </w:p>
    <w:p w:rsidR="00BD2CAE" w:rsidRDefault="00BD2CAE" w:rsidP="00BD2CAE">
      <w:pPr>
        <w:pStyle w:val="34"/>
        <w:keepNext/>
        <w:keepLines/>
        <w:shd w:val="clear" w:color="auto" w:fill="auto"/>
        <w:spacing w:after="298" w:line="317" w:lineRule="exact"/>
        <w:ind w:left="-142" w:right="966" w:firstLine="0"/>
        <w:jc w:val="right"/>
      </w:pPr>
      <w:r>
        <w:t>Форма решения об отказе в предоставлении муниципальной услуги</w:t>
      </w:r>
      <w:bookmarkEnd w:id="35"/>
    </w:p>
    <w:p w:rsidR="00BD2CAE" w:rsidRDefault="00BD2CAE" w:rsidP="00BD2CAE">
      <w:pPr>
        <w:pStyle w:val="101"/>
        <w:shd w:val="clear" w:color="auto" w:fill="auto"/>
        <w:spacing w:before="0" w:after="0" w:line="170" w:lineRule="exact"/>
        <w:ind w:left="1320"/>
      </w:pPr>
      <w:r>
        <w:t>Наименование Уполномоченного органа местного самоуправления</w:t>
      </w:r>
    </w:p>
    <w:p w:rsidR="00BD2CAE" w:rsidRDefault="00BD2CAE" w:rsidP="00BD2CAE">
      <w:pPr>
        <w:pStyle w:val="101"/>
        <w:shd w:val="clear" w:color="auto" w:fill="auto"/>
        <w:spacing w:before="0" w:after="0" w:line="170" w:lineRule="exact"/>
        <w:ind w:left="1320"/>
      </w:pPr>
    </w:p>
    <w:p w:rsidR="00BD2CAE" w:rsidRDefault="00BD2CAE" w:rsidP="00BD2CAE">
      <w:pPr>
        <w:pStyle w:val="101"/>
        <w:shd w:val="clear" w:color="auto" w:fill="auto"/>
        <w:spacing w:before="0" w:after="0" w:line="170" w:lineRule="exact"/>
        <w:ind w:left="1320"/>
      </w:pPr>
    </w:p>
    <w:p w:rsidR="00BD2CAE" w:rsidRDefault="00BD2CAE" w:rsidP="00BD2CAE">
      <w:pPr>
        <w:pStyle w:val="31"/>
        <w:shd w:val="clear" w:color="auto" w:fill="auto"/>
        <w:tabs>
          <w:tab w:val="left" w:leader="underscore" w:pos="9458"/>
        </w:tabs>
        <w:spacing w:before="0" w:after="16" w:line="230" w:lineRule="exact"/>
        <w:ind w:left="5340"/>
        <w:jc w:val="left"/>
      </w:pPr>
      <w:r>
        <w:t>Кому</w:t>
      </w:r>
      <w:r>
        <w:rPr>
          <w:rStyle w:val="317"/>
          <w:noProof w:val="0"/>
        </w:rPr>
        <w:tab/>
      </w:r>
    </w:p>
    <w:p w:rsidR="00BD2CAE" w:rsidRDefault="00BD2CAE" w:rsidP="00BD2CAE">
      <w:pPr>
        <w:pStyle w:val="111"/>
        <w:shd w:val="clear" w:color="auto" w:fill="auto"/>
        <w:spacing w:before="0" w:after="810" w:line="160" w:lineRule="exact"/>
        <w:ind w:left="7500"/>
      </w:pPr>
      <w:r>
        <w:t>(фамилия, имя, отчество)</w:t>
      </w:r>
    </w:p>
    <w:p w:rsidR="00BD2CAE" w:rsidRDefault="00BD2CAE" w:rsidP="00BD2CAE">
      <w:pPr>
        <w:pStyle w:val="111"/>
        <w:shd w:val="clear" w:color="auto" w:fill="auto"/>
        <w:spacing w:before="0" w:after="258" w:line="160" w:lineRule="exact"/>
        <w:ind w:left="6700"/>
      </w:pPr>
      <w:r>
        <w:t>(телефон и адрес электронной почты)</w:t>
      </w:r>
    </w:p>
    <w:p w:rsidR="00037B48" w:rsidRDefault="00BD2CAE" w:rsidP="00BD2CAE">
      <w:pPr>
        <w:pStyle w:val="34"/>
        <w:keepNext/>
        <w:keepLines/>
        <w:shd w:val="clear" w:color="auto" w:fill="auto"/>
        <w:spacing w:after="281"/>
        <w:ind w:right="400" w:firstLine="0"/>
      </w:pPr>
      <w:bookmarkStart w:id="36" w:name="bookmark46"/>
      <w:r>
        <w:t xml:space="preserve">РЕШЕНИЕ </w:t>
      </w:r>
    </w:p>
    <w:p w:rsidR="00BD2CAE" w:rsidRDefault="00BD2CAE" w:rsidP="00BD2CAE">
      <w:pPr>
        <w:pStyle w:val="34"/>
        <w:keepNext/>
        <w:keepLines/>
        <w:shd w:val="clear" w:color="auto" w:fill="auto"/>
        <w:spacing w:after="281"/>
        <w:ind w:right="400" w:firstLine="0"/>
      </w:pPr>
      <w:r>
        <w:t>об отказе в предоставлении услуги «Предоставление жилого помещения по договору социального найма»</w:t>
      </w:r>
      <w:bookmarkEnd w:id="36"/>
    </w:p>
    <w:p w:rsidR="00BD2CAE" w:rsidRDefault="00BD2CAE" w:rsidP="00BD2CAE">
      <w:pPr>
        <w:pStyle w:val="a6"/>
        <w:shd w:val="clear" w:color="auto" w:fill="auto"/>
        <w:tabs>
          <w:tab w:val="left" w:leader="underscore" w:pos="2785"/>
          <w:tab w:val="left" w:leader="underscore" w:pos="2934"/>
          <w:tab w:val="left" w:pos="7676"/>
          <w:tab w:val="left" w:leader="underscore" w:pos="9846"/>
        </w:tabs>
        <w:spacing w:after="240" w:line="270" w:lineRule="exact"/>
        <w:ind w:left="620" w:firstLine="0"/>
      </w:pPr>
      <w:r>
        <w:t>Дата</w:t>
      </w:r>
      <w:r>
        <w:tab/>
      </w:r>
      <w:r>
        <w:tab/>
      </w:r>
      <w:r>
        <w:tab/>
        <w:t>№</w:t>
      </w:r>
      <w:r>
        <w:tab/>
      </w:r>
    </w:p>
    <w:p w:rsidR="00BD2CAE" w:rsidRDefault="00BD2CAE" w:rsidP="00BD2CAE">
      <w:pPr>
        <w:pStyle w:val="a6"/>
        <w:shd w:val="clear" w:color="auto" w:fill="auto"/>
        <w:tabs>
          <w:tab w:val="left" w:leader="underscore" w:pos="7470"/>
          <w:tab w:val="left" w:leader="underscore" w:pos="10114"/>
        </w:tabs>
        <w:spacing w:line="317" w:lineRule="exact"/>
        <w:ind w:left="620" w:firstLine="0"/>
      </w:pPr>
      <w:r>
        <w:t xml:space="preserve">По результатам рассмотрения заявления от </w:t>
      </w:r>
      <w:r>
        <w:tab/>
        <w:t xml:space="preserve"> № </w:t>
      </w:r>
      <w:r>
        <w:tab/>
      </w:r>
    </w:p>
    <w:p w:rsidR="00BD2CAE" w:rsidRDefault="00BD2CAE" w:rsidP="00BD2CAE">
      <w:pPr>
        <w:pStyle w:val="a6"/>
        <w:shd w:val="clear" w:color="auto" w:fill="auto"/>
        <w:spacing w:after="597" w:line="317" w:lineRule="exact"/>
        <w:ind w:left="4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jc w:val="both"/>
            </w:pPr>
            <w:r>
              <w:t>№ пункта</w:t>
            </w:r>
          </w:p>
          <w:p w:rsidR="00BD2CAE" w:rsidRDefault="00BD2CAE" w:rsidP="0073473B">
            <w:pPr>
              <w:pStyle w:val="31"/>
              <w:framePr w:wrap="notBeside" w:vAnchor="text" w:hAnchor="text" w:xAlign="center" w:y="1"/>
              <w:shd w:val="clear" w:color="auto" w:fill="auto"/>
              <w:spacing w:before="0" w:after="0" w:line="278" w:lineRule="exact"/>
              <w:jc w:val="both"/>
            </w:pPr>
            <w:r>
              <w:t>административного регламента</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Разъяснение причин отказа в предоставлении услуги</w:t>
            </w:r>
          </w:p>
        </w:tc>
      </w:tr>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bl>
    <w:p w:rsidR="00BD2CAE" w:rsidRDefault="00BD2CAE" w:rsidP="00BD2CA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BD2CAE" w:rsidTr="0073473B">
        <w:trPr>
          <w:trHeight w:val="211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r w:rsidR="00BD2CAE" w:rsidTr="0073473B">
        <w:trPr>
          <w:trHeight w:val="212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bl>
    <w:p w:rsidR="00BD2CAE" w:rsidRDefault="00BD2CAE" w:rsidP="00BD2CAE">
      <w:pPr>
        <w:rPr>
          <w:color w:val="auto"/>
          <w:sz w:val="2"/>
          <w:szCs w:val="2"/>
        </w:rPr>
      </w:pPr>
    </w:p>
    <w:p w:rsidR="00BD2CAE" w:rsidRDefault="00BD2CAE" w:rsidP="00BD2CAE">
      <w:pPr>
        <w:pStyle w:val="a6"/>
        <w:shd w:val="clear" w:color="auto" w:fill="auto"/>
        <w:tabs>
          <w:tab w:val="left" w:leader="underscore" w:pos="9630"/>
        </w:tabs>
        <w:spacing w:before="336" w:after="292" w:line="270" w:lineRule="exact"/>
        <w:ind w:left="40" w:firstLine="580"/>
      </w:pPr>
      <w:r>
        <w:t>Разъяснение причин отказа:</w:t>
      </w:r>
      <w:r>
        <w:tab/>
      </w:r>
    </w:p>
    <w:p w:rsidR="00BD2CAE" w:rsidRDefault="00BD2CAE" w:rsidP="00BD2CAE">
      <w:pPr>
        <w:pStyle w:val="a6"/>
        <w:shd w:val="clear" w:color="auto" w:fill="auto"/>
        <w:tabs>
          <w:tab w:val="left" w:leader="underscore" w:pos="9538"/>
        </w:tabs>
        <w:spacing w:after="246" w:line="270" w:lineRule="exact"/>
        <w:ind w:left="40" w:firstLine="580"/>
      </w:pPr>
      <w:r>
        <w:t>Дополнительно информируем:</w:t>
      </w:r>
      <w:r>
        <w:tab/>
      </w:r>
    </w:p>
    <w:p w:rsidR="00BD2CAE" w:rsidRDefault="00BD2CAE" w:rsidP="00BD2CAE">
      <w:pPr>
        <w:pStyle w:val="a6"/>
        <w:shd w:val="clear" w:color="auto" w:fill="auto"/>
        <w:spacing w:line="322" w:lineRule="exact"/>
        <w:ind w:left="40" w:right="320" w:firstLine="580"/>
      </w:pPr>
      <w:r>
        <w:t>Вы вправе повторно обратиться в уполномоченный орган с заявлением о предоставлении услуги после устранения указанных нарушений.</w:t>
      </w:r>
    </w:p>
    <w:p w:rsidR="00BD2CAE" w:rsidRDefault="00BD2CAE" w:rsidP="001519B6">
      <w:pPr>
        <w:pStyle w:val="a6"/>
        <w:shd w:val="clear" w:color="auto" w:fill="auto"/>
        <w:spacing w:line="322" w:lineRule="exact"/>
        <w:ind w:firstLine="580"/>
      </w:pPr>
      <w:r>
        <w:t>Данный отказ может быть обжалован в досудебном порядке путем направления жалобы в уполномоченный орган, а также в судебном порядке.</w:t>
      </w:r>
    </w:p>
    <w:p w:rsidR="001519B6" w:rsidRDefault="001519B6" w:rsidP="001519B6">
      <w:pPr>
        <w:pStyle w:val="31"/>
        <w:shd w:val="clear" w:color="auto" w:fill="auto"/>
        <w:tabs>
          <w:tab w:val="left" w:pos="4629"/>
          <w:tab w:val="left" w:pos="6837"/>
        </w:tabs>
        <w:spacing w:before="0" w:after="0" w:line="274" w:lineRule="exact"/>
        <w:jc w:val="left"/>
      </w:pPr>
    </w:p>
    <w:p w:rsidR="00BD2CAE" w:rsidRDefault="00BD2CAE" w:rsidP="001519B6">
      <w:pPr>
        <w:pStyle w:val="31"/>
        <w:shd w:val="clear" w:color="auto" w:fill="auto"/>
        <w:tabs>
          <w:tab w:val="left" w:pos="4629"/>
          <w:tab w:val="left" w:pos="6837"/>
        </w:tabs>
        <w:spacing w:before="0" w:after="0" w:line="274" w:lineRule="exact"/>
        <w:jc w:val="left"/>
      </w:pPr>
      <w:r>
        <w:t>(должность</w:t>
      </w:r>
      <w:r>
        <w:tab/>
        <w:t>(подпись)</w:t>
      </w:r>
      <w:r>
        <w:tab/>
        <w:t>(расшифровка подписи)</w:t>
      </w:r>
    </w:p>
    <w:p w:rsidR="00BD2CAE" w:rsidRDefault="00BD2CAE" w:rsidP="001519B6">
      <w:pPr>
        <w:pStyle w:val="31"/>
        <w:shd w:val="clear" w:color="auto" w:fill="auto"/>
        <w:spacing w:before="0" w:after="0" w:line="274" w:lineRule="exact"/>
        <w:jc w:val="left"/>
      </w:pPr>
      <w:r>
        <w:t>сотрудника органа власти, принявшего решение)</w:t>
      </w:r>
    </w:p>
    <w:p w:rsidR="001519B6" w:rsidRDefault="001519B6" w:rsidP="00BD2CAE">
      <w:pPr>
        <w:pStyle w:val="31"/>
        <w:shd w:val="clear" w:color="auto" w:fill="auto"/>
        <w:tabs>
          <w:tab w:val="left" w:pos="2493"/>
        </w:tabs>
        <w:spacing w:before="0" w:after="285" w:line="230" w:lineRule="exact"/>
        <w:ind w:left="40"/>
        <w:jc w:val="left"/>
      </w:pPr>
    </w:p>
    <w:p w:rsidR="001519B6" w:rsidRDefault="00BD2CAE" w:rsidP="001519B6">
      <w:pPr>
        <w:pStyle w:val="31"/>
        <w:shd w:val="clear" w:color="auto" w:fill="auto"/>
        <w:tabs>
          <w:tab w:val="left" w:pos="2493"/>
        </w:tabs>
        <w:spacing w:before="0" w:after="285" w:line="230" w:lineRule="exact"/>
        <w:ind w:left="40"/>
        <w:jc w:val="left"/>
      </w:pPr>
      <w:r>
        <w:t>«</w:t>
      </w:r>
      <w:r w:rsidR="001519B6">
        <w:t>___</w:t>
      </w:r>
      <w:r>
        <w:t xml:space="preserve"> »</w:t>
      </w:r>
      <w:r>
        <w:tab/>
        <w:t>20</w:t>
      </w:r>
      <w:r w:rsidR="001519B6">
        <w:t>22</w:t>
      </w:r>
      <w:r>
        <w:t xml:space="preserve"> г.</w:t>
      </w:r>
      <w:r w:rsidR="001519B6">
        <w:tab/>
      </w:r>
      <w:r w:rsidR="001519B6">
        <w:tab/>
      </w:r>
      <w:r w:rsidR="001519B6">
        <w:tab/>
      </w:r>
      <w:r w:rsidR="001519B6">
        <w:tab/>
      </w:r>
      <w:r w:rsidR="001519B6">
        <w:tab/>
      </w:r>
      <w:r w:rsidR="001519B6">
        <w:tab/>
      </w:r>
      <w:r w:rsidR="001519B6">
        <w:tab/>
      </w:r>
      <w:r w:rsidR="001519B6">
        <w:tab/>
      </w:r>
      <w:r>
        <w:t>М.П.</w:t>
      </w:r>
    </w:p>
    <w:p w:rsidR="001519B6" w:rsidRDefault="001519B6">
      <w:pPr>
        <w:rPr>
          <w:rFonts w:ascii="Times New Roman" w:hAnsi="Times New Roman" w:cs="Times New Roman"/>
          <w:color w:val="auto"/>
          <w:sz w:val="23"/>
          <w:szCs w:val="23"/>
        </w:rPr>
        <w:sectPr w:rsidR="001519B6" w:rsidSect="00037B48">
          <w:type w:val="continuous"/>
          <w:pgSz w:w="11905" w:h="16837"/>
          <w:pgMar w:top="993" w:right="262" w:bottom="595" w:left="1179" w:header="0" w:footer="3" w:gutter="0"/>
          <w:pgNumType w:start="37"/>
          <w:cols w:space="720"/>
          <w:noEndnote/>
          <w:docGrid w:linePitch="360"/>
        </w:sectPr>
      </w:pPr>
    </w:p>
    <w:p w:rsidR="004A009A" w:rsidRDefault="001519B6" w:rsidP="004A009A">
      <w:pPr>
        <w:suppressAutoHyphens/>
        <w:ind w:left="4536" w:right="10"/>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w:t>
      </w:r>
    </w:p>
    <w:p w:rsidR="001519B6" w:rsidRDefault="004A009A" w:rsidP="004A009A">
      <w:pPr>
        <w:suppressAutoHyphens/>
        <w:ind w:left="4536" w:right="10"/>
        <w:jc w:val="center"/>
        <w:rPr>
          <w:rFonts w:ascii="Times New Roman" w:hAnsi="Times New Roman" w:cs="Times New Roman"/>
          <w:sz w:val="28"/>
          <w:szCs w:val="28"/>
        </w:rPr>
      </w:pPr>
      <w:r>
        <w:rPr>
          <w:rFonts w:ascii="Times New Roman" w:hAnsi="Times New Roman" w:cs="Times New Roman"/>
          <w:sz w:val="28"/>
          <w:szCs w:val="28"/>
        </w:rPr>
        <w:t>к</w:t>
      </w:r>
      <w:r w:rsidR="001519B6" w:rsidRPr="00134E7B">
        <w:rPr>
          <w:rFonts w:ascii="Times New Roman" w:hAnsi="Times New Roman" w:cs="Times New Roman"/>
          <w:sz w:val="28"/>
          <w:szCs w:val="28"/>
        </w:rPr>
        <w:t xml:space="preserve"> административному регламенту предоставления муниципальной услуги </w:t>
      </w:r>
      <w:r w:rsidR="001519B6" w:rsidRPr="00932130">
        <w:rPr>
          <w:rFonts w:ascii="Times New Roman" w:hAnsi="Times New Roman" w:cs="Times New Roman"/>
          <w:sz w:val="28"/>
          <w:szCs w:val="28"/>
        </w:rPr>
        <w:t>«</w:t>
      </w:r>
      <w:r w:rsidR="001519B6">
        <w:rPr>
          <w:rFonts w:ascii="Times New Roman" w:hAnsi="Times New Roman" w:cs="Times New Roman"/>
          <w:sz w:val="28"/>
          <w:szCs w:val="28"/>
        </w:rPr>
        <w:t>Предоставление жилого помещения по договору социального найма»</w:t>
      </w:r>
      <w:r w:rsidR="001519B6" w:rsidRPr="00932130">
        <w:rPr>
          <w:rFonts w:ascii="Times New Roman" w:hAnsi="Times New Roman" w:cs="Times New Roman"/>
          <w:sz w:val="28"/>
          <w:szCs w:val="28"/>
        </w:rPr>
        <w:t xml:space="preserve"> </w:t>
      </w:r>
    </w:p>
    <w:p w:rsidR="004A009A" w:rsidRDefault="004A009A" w:rsidP="004A009A">
      <w:pPr>
        <w:suppressAutoHyphens/>
        <w:ind w:left="4536" w:right="10"/>
        <w:jc w:val="center"/>
        <w:rPr>
          <w:rFonts w:ascii="Times New Roman" w:hAnsi="Times New Roman" w:cs="Times New Roman"/>
          <w:sz w:val="28"/>
          <w:szCs w:val="28"/>
        </w:rPr>
      </w:pPr>
    </w:p>
    <w:p w:rsidR="004A009A" w:rsidRDefault="004A009A" w:rsidP="004A009A">
      <w:pPr>
        <w:suppressAutoHyphens/>
        <w:ind w:left="5529" w:right="10"/>
        <w:jc w:val="center"/>
        <w:rPr>
          <w:rFonts w:ascii="Times New Roman" w:hAnsi="Times New Roman" w:cs="Times New Roman"/>
          <w:sz w:val="28"/>
          <w:szCs w:val="28"/>
        </w:rPr>
      </w:pPr>
    </w:p>
    <w:p w:rsidR="001519B6" w:rsidRPr="001519B6" w:rsidRDefault="001519B6" w:rsidP="001519B6">
      <w:pPr>
        <w:suppressAutoHyphens/>
        <w:ind w:right="706"/>
        <w:jc w:val="center"/>
        <w:rPr>
          <w:rFonts w:ascii="Times New Roman" w:hAnsi="Times New Roman" w:cs="Times New Roman"/>
          <w:b/>
        </w:rPr>
      </w:pPr>
      <w:r w:rsidRPr="001519B6">
        <w:rPr>
          <w:rFonts w:ascii="Times New Roman" w:hAnsi="Times New Roman" w:cs="Times New Roman"/>
          <w:b/>
        </w:rPr>
        <w:t>Форма заявления о предоставлении муниципальной услуги</w:t>
      </w:r>
    </w:p>
    <w:p w:rsidR="001519B6" w:rsidRDefault="001519B6" w:rsidP="001519B6">
      <w:pPr>
        <w:pStyle w:val="31"/>
        <w:shd w:val="clear" w:color="auto" w:fill="auto"/>
        <w:spacing w:before="0" w:after="245" w:line="230" w:lineRule="exact"/>
      </w:pPr>
    </w:p>
    <w:p w:rsidR="001519B6" w:rsidRPr="001519B6" w:rsidRDefault="001519B6" w:rsidP="001519B6">
      <w:pPr>
        <w:pStyle w:val="31"/>
        <w:shd w:val="clear" w:color="auto" w:fill="auto"/>
        <w:spacing w:before="0" w:after="245" w:line="230" w:lineRule="exact"/>
        <w:rPr>
          <w:i/>
        </w:rPr>
      </w:pPr>
      <w:r w:rsidRPr="001519B6">
        <w:rPr>
          <w:i/>
        </w:rPr>
        <w:t>наименование Уполномоченного для предоставления услуги</w:t>
      </w:r>
    </w:p>
    <w:p w:rsidR="001519B6" w:rsidRDefault="001519B6" w:rsidP="001519B6">
      <w:pPr>
        <w:pStyle w:val="31"/>
        <w:shd w:val="clear" w:color="auto" w:fill="auto"/>
        <w:spacing w:before="0" w:after="249" w:line="230" w:lineRule="exact"/>
        <w:ind w:firstLine="760"/>
        <w:jc w:val="left"/>
      </w:pPr>
      <w:r>
        <w:t>Заявление о предоставлении жилого помещения по договору социального найма</w:t>
      </w:r>
    </w:p>
    <w:p w:rsidR="001519B6" w:rsidRDefault="001519B6" w:rsidP="001519B6">
      <w:pPr>
        <w:pStyle w:val="31"/>
        <w:shd w:val="clear" w:color="auto" w:fill="auto"/>
        <w:spacing w:before="0" w:after="249" w:line="230" w:lineRule="exact"/>
        <w:ind w:firstLine="760"/>
        <w:jc w:val="left"/>
      </w:pPr>
    </w:p>
    <w:p w:rsidR="001519B6" w:rsidRDefault="001519B6" w:rsidP="001519B6">
      <w:pPr>
        <w:pStyle w:val="31"/>
        <w:shd w:val="clear" w:color="auto" w:fill="auto"/>
        <w:spacing w:before="0" w:after="249" w:line="230" w:lineRule="exact"/>
        <w:ind w:firstLine="760"/>
        <w:jc w:val="left"/>
      </w:pPr>
      <w:r>
        <w:t>1. Заявитель</w:t>
      </w:r>
    </w:p>
    <w:p w:rsidR="001519B6" w:rsidRDefault="001519B6" w:rsidP="001519B6">
      <w:pPr>
        <w:pStyle w:val="121"/>
        <w:shd w:val="clear" w:color="auto" w:fill="auto"/>
        <w:spacing w:before="0" w:after="275"/>
        <w:ind w:right="580" w:firstLine="1620"/>
      </w:pPr>
      <w:r>
        <w:t xml:space="preserve">(фамилия, имя, отчество (при наличии), дата рождения, СНИЛС) </w:t>
      </w:r>
      <w:r>
        <w:rPr>
          <w:rStyle w:val="1211"/>
          <w:i/>
          <w:iCs/>
        </w:rPr>
        <w:t>Телефон (мобильный):</w:t>
      </w:r>
    </w:p>
    <w:p w:rsidR="001519B6" w:rsidRDefault="001519B6" w:rsidP="001519B6">
      <w:pPr>
        <w:pStyle w:val="31"/>
        <w:shd w:val="clear" w:color="auto" w:fill="auto"/>
        <w:spacing w:before="0" w:after="253" w:line="230" w:lineRule="exact"/>
        <w:jc w:val="left"/>
      </w:pPr>
      <w:r>
        <w:t>Адрес электронной почты:</w:t>
      </w:r>
    </w:p>
    <w:p w:rsidR="001519B6" w:rsidRDefault="001519B6" w:rsidP="001519B6">
      <w:pPr>
        <w:pStyle w:val="31"/>
        <w:shd w:val="clear" w:color="auto" w:fill="auto"/>
        <w:spacing w:before="0" w:after="240" w:line="274" w:lineRule="exact"/>
        <w:jc w:val="left"/>
      </w:pPr>
      <w:r>
        <w:t>Документ, удостоверяющий личность заявителя: наименование:</w:t>
      </w:r>
    </w:p>
    <w:p w:rsidR="001519B6" w:rsidRDefault="001519B6" w:rsidP="001519B6">
      <w:pPr>
        <w:pStyle w:val="31"/>
        <w:shd w:val="clear" w:color="auto" w:fill="auto"/>
        <w:tabs>
          <w:tab w:val="left" w:leader="underscore" w:pos="4795"/>
        </w:tabs>
        <w:spacing w:before="0" w:after="0" w:line="274" w:lineRule="exact"/>
        <w:jc w:val="left"/>
      </w:pPr>
      <w:r>
        <w:t>серия, номер</w:t>
      </w:r>
      <w:r>
        <w:rPr>
          <w:rStyle w:val="316"/>
          <w:noProof w:val="0"/>
        </w:rPr>
        <w:tab/>
      </w:r>
      <w:r>
        <w:t>дата выдачи:</w:t>
      </w:r>
    </w:p>
    <w:p w:rsidR="001519B6" w:rsidRDefault="001519B6" w:rsidP="001519B6">
      <w:pPr>
        <w:pStyle w:val="31"/>
        <w:shd w:val="clear" w:color="auto" w:fill="auto"/>
        <w:tabs>
          <w:tab w:val="left" w:leader="underscore" w:pos="6173"/>
        </w:tabs>
        <w:spacing w:before="0" w:after="0" w:line="274" w:lineRule="exact"/>
        <w:jc w:val="left"/>
      </w:pPr>
      <w:r>
        <w:t>кем выдан:</w:t>
      </w:r>
      <w:r>
        <w:rPr>
          <w:rStyle w:val="316"/>
          <w:noProof w:val="0"/>
        </w:rPr>
        <w:tab/>
      </w:r>
    </w:p>
    <w:p w:rsidR="001519B6" w:rsidRDefault="001519B6" w:rsidP="001519B6">
      <w:pPr>
        <w:pStyle w:val="31"/>
        <w:shd w:val="clear" w:color="auto" w:fill="auto"/>
        <w:tabs>
          <w:tab w:val="left" w:leader="underscore" w:pos="6173"/>
        </w:tabs>
        <w:spacing w:before="0" w:after="0" w:line="274" w:lineRule="exact"/>
        <w:jc w:val="left"/>
      </w:pPr>
      <w:r>
        <w:t>код подразделения:</w:t>
      </w:r>
      <w:r>
        <w:rPr>
          <w:rStyle w:val="316"/>
          <w:noProof w:val="0"/>
        </w:rPr>
        <w:tab/>
      </w:r>
    </w:p>
    <w:p w:rsidR="001519B6" w:rsidRDefault="001519B6" w:rsidP="001519B6">
      <w:pPr>
        <w:pStyle w:val="31"/>
        <w:shd w:val="clear" w:color="auto" w:fill="auto"/>
        <w:spacing w:before="0" w:after="515" w:line="274" w:lineRule="exact"/>
        <w:jc w:val="left"/>
      </w:pPr>
      <w:r>
        <w:t>Адрес регистрации по месту жительства:</w:t>
      </w:r>
    </w:p>
    <w:p w:rsidR="001519B6" w:rsidRDefault="001519B6" w:rsidP="001519B6">
      <w:pPr>
        <w:pStyle w:val="31"/>
        <w:shd w:val="clear" w:color="auto" w:fill="auto"/>
        <w:spacing w:before="0" w:after="249" w:line="230" w:lineRule="exact"/>
        <w:jc w:val="left"/>
      </w:pPr>
      <w:r>
        <w:t>2. Представитель заявителя:</w:t>
      </w:r>
    </w:p>
    <w:p w:rsidR="001519B6" w:rsidRDefault="001519B6" w:rsidP="001519B6">
      <w:pPr>
        <w:pStyle w:val="31"/>
        <w:shd w:val="clear" w:color="auto" w:fill="auto"/>
        <w:spacing w:before="0" w:after="275" w:line="274" w:lineRule="exact"/>
        <w:ind w:right="1820" w:firstLine="1620"/>
        <w:jc w:val="left"/>
      </w:pPr>
      <w:r>
        <w:rPr>
          <w:rStyle w:val="310"/>
        </w:rPr>
        <w:t xml:space="preserve">(фамилия, имя, отчество (при наличии) </w:t>
      </w:r>
      <w:r>
        <w:t>Документ, удостоверяющий личность представителя заявителя: наименование:</w:t>
      </w:r>
    </w:p>
    <w:p w:rsidR="001519B6" w:rsidRDefault="001519B6" w:rsidP="001519B6">
      <w:pPr>
        <w:pStyle w:val="31"/>
        <w:shd w:val="clear" w:color="auto" w:fill="auto"/>
        <w:tabs>
          <w:tab w:val="left" w:leader="underscore" w:pos="4795"/>
          <w:tab w:val="left" w:leader="underscore" w:pos="6926"/>
        </w:tabs>
        <w:spacing w:before="0" w:after="0" w:line="230" w:lineRule="exact"/>
        <w:jc w:val="left"/>
      </w:pPr>
      <w:r>
        <w:t>серия, номер</w:t>
      </w:r>
      <w:r>
        <w:rPr>
          <w:rStyle w:val="316"/>
          <w:noProof w:val="0"/>
        </w:rPr>
        <w:tab/>
      </w:r>
      <w:r>
        <w:t>дата выдачи:</w:t>
      </w:r>
      <w:r>
        <w:rPr>
          <w:rStyle w:val="316"/>
          <w:noProof w:val="0"/>
        </w:rPr>
        <w:tab/>
      </w:r>
    </w:p>
    <w:p w:rsidR="001519B6" w:rsidRDefault="001519B6" w:rsidP="001519B6">
      <w:pPr>
        <w:pStyle w:val="131"/>
        <w:framePr w:h="530" w:hSpace="102" w:vSpace="474" w:wrap="around" w:vAnchor="text" w:hAnchor="margin" w:x="2715" w:y="686"/>
        <w:shd w:val="clear" w:color="auto" w:fill="auto"/>
        <w:spacing w:line="530" w:lineRule="exact"/>
        <w:ind w:left="100"/>
      </w:pPr>
      <w:r>
        <w:rPr>
          <w:rStyle w:val="130"/>
          <w:b/>
          <w:bCs/>
          <w:noProof w:val="0"/>
        </w:rPr>
        <w:t>□</w:t>
      </w:r>
    </w:p>
    <w:p w:rsidR="001519B6" w:rsidRDefault="001519B6" w:rsidP="001519B6">
      <w:pPr>
        <w:pStyle w:val="141"/>
        <w:framePr w:h="530" w:hSpace="152" w:vSpace="561" w:wrap="around" w:vAnchor="text" w:hAnchor="margin" w:x="2692" w:y="1377"/>
        <w:shd w:val="clear" w:color="auto" w:fill="auto"/>
        <w:spacing w:line="530" w:lineRule="exact"/>
        <w:ind w:left="100"/>
      </w:pPr>
      <w:r>
        <w:rPr>
          <w:rStyle w:val="140"/>
          <w:b/>
          <w:bCs/>
          <w:noProof w:val="0"/>
        </w:rPr>
        <w:t>□</w:t>
      </w:r>
    </w:p>
    <w:p w:rsidR="001519B6" w:rsidRDefault="001519B6" w:rsidP="001519B6">
      <w:pPr>
        <w:pStyle w:val="31"/>
        <w:shd w:val="clear" w:color="auto" w:fill="auto"/>
        <w:spacing w:before="0" w:after="708" w:line="230" w:lineRule="exact"/>
        <w:jc w:val="left"/>
      </w:pPr>
      <w:r>
        <w:t>Документ, подтверждающий полномочия представителя заявителя:</w:t>
      </w:r>
    </w:p>
    <w:p w:rsidR="001519B6" w:rsidRDefault="001519B6" w:rsidP="001519B6">
      <w:pPr>
        <w:pStyle w:val="31"/>
        <w:numPr>
          <w:ilvl w:val="0"/>
          <w:numId w:val="18"/>
        </w:numPr>
        <w:shd w:val="clear" w:color="auto" w:fill="auto"/>
        <w:tabs>
          <w:tab w:val="left" w:pos="230"/>
        </w:tabs>
        <w:spacing w:before="0" w:after="388" w:line="230" w:lineRule="exact"/>
        <w:jc w:val="left"/>
      </w:pPr>
      <w:r>
        <w:t>Проживаю один</w:t>
      </w:r>
    </w:p>
    <w:p w:rsidR="001519B6" w:rsidRDefault="001519B6" w:rsidP="001519B6">
      <w:pPr>
        <w:pStyle w:val="31"/>
        <w:numPr>
          <w:ilvl w:val="0"/>
          <w:numId w:val="18"/>
        </w:numPr>
        <w:shd w:val="clear" w:color="auto" w:fill="auto"/>
        <w:tabs>
          <w:tab w:val="left" w:pos="950"/>
        </w:tabs>
        <w:spacing w:before="0" w:after="240" w:line="274" w:lineRule="exact"/>
        <w:jc w:val="left"/>
      </w:pPr>
      <w:r>
        <w:t>Состою в браке Супруг:</w:t>
      </w:r>
    </w:p>
    <w:p w:rsidR="001519B6" w:rsidRDefault="001519B6" w:rsidP="001519B6">
      <w:pPr>
        <w:pStyle w:val="31"/>
        <w:framePr w:h="230" w:vSpace="320" w:wrap="around" w:vAnchor="text" w:hAnchor="margin" w:x="4281" w:y="796"/>
        <w:shd w:val="clear" w:color="auto" w:fill="auto"/>
        <w:spacing w:before="0" w:after="0" w:line="230" w:lineRule="exact"/>
        <w:ind w:left="100"/>
        <w:jc w:val="left"/>
      </w:pPr>
      <w:r>
        <w:t>дата выдачи:</w:t>
      </w:r>
    </w:p>
    <w:p w:rsidR="001519B6" w:rsidRDefault="001519B6" w:rsidP="001519B6">
      <w:pPr>
        <w:pStyle w:val="121"/>
        <w:shd w:val="clear" w:color="auto" w:fill="auto"/>
        <w:spacing w:before="0" w:after="0"/>
        <w:ind w:firstLine="760"/>
      </w:pPr>
      <w:r>
        <w:t xml:space="preserve">(фамилия, имя, отчество (при наличии), дата рождения, СНИЛС) </w:t>
      </w:r>
      <w:r>
        <w:rPr>
          <w:rStyle w:val="1211"/>
          <w:i/>
          <w:iCs/>
        </w:rPr>
        <w:t>Документ, удостоверяющий личность супруга: наименование:</w:t>
      </w:r>
    </w:p>
    <w:p w:rsidR="001519B6" w:rsidRDefault="001519B6" w:rsidP="001519B6">
      <w:pPr>
        <w:pStyle w:val="31"/>
        <w:shd w:val="clear" w:color="auto" w:fill="auto"/>
        <w:spacing w:before="0" w:after="0" w:line="230" w:lineRule="exact"/>
        <w:ind w:firstLine="760"/>
        <w:jc w:val="left"/>
      </w:pPr>
      <w:r>
        <w:t xml:space="preserve">Проживаю совместно с членами семьи </w:t>
      </w:r>
    </w:p>
    <w:p w:rsidR="001519B6" w:rsidRDefault="001519B6" w:rsidP="001519B6">
      <w:pPr>
        <w:pStyle w:val="31"/>
        <w:shd w:val="clear" w:color="auto" w:fill="auto"/>
        <w:spacing w:before="0" w:after="0" w:line="230" w:lineRule="exact"/>
        <w:ind w:firstLine="760"/>
        <w:jc w:val="left"/>
      </w:pPr>
      <w:r>
        <w:t>серия, номер кем выдан: _код подразделения:</w:t>
      </w:r>
    </w:p>
    <w:p w:rsidR="001519B6" w:rsidRDefault="001519B6" w:rsidP="001519B6">
      <w:pPr>
        <w:pStyle w:val="31"/>
        <w:shd w:val="clear" w:color="auto" w:fill="auto"/>
        <w:spacing w:before="0" w:after="0" w:line="230" w:lineRule="exact"/>
        <w:ind w:firstLine="760"/>
        <w:jc w:val="left"/>
      </w:pPr>
    </w:p>
    <w:p w:rsidR="001519B6" w:rsidRDefault="001519B6" w:rsidP="001519B6">
      <w:pPr>
        <w:pStyle w:val="31"/>
        <w:numPr>
          <w:ilvl w:val="0"/>
          <w:numId w:val="18"/>
        </w:numPr>
        <w:shd w:val="clear" w:color="auto" w:fill="auto"/>
        <w:tabs>
          <w:tab w:val="left" w:pos="986"/>
        </w:tabs>
        <w:spacing w:before="0" w:after="0" w:line="269" w:lineRule="exact"/>
        <w:ind w:firstLine="740"/>
        <w:jc w:val="both"/>
      </w:pPr>
      <w:r>
        <w:t>Проживаю с родителями (родителями супруга)</w:t>
      </w:r>
    </w:p>
    <w:p w:rsidR="001519B6" w:rsidRDefault="001519B6" w:rsidP="001519B6">
      <w:pPr>
        <w:pStyle w:val="31"/>
        <w:shd w:val="clear" w:color="auto" w:fill="auto"/>
        <w:spacing w:before="0" w:after="0" w:line="269" w:lineRule="exact"/>
        <w:jc w:val="left"/>
      </w:pPr>
      <w:r>
        <w:t>ФИО</w:t>
      </w:r>
    </w:p>
    <w:p w:rsidR="001519B6" w:rsidRDefault="001519B6" w:rsidP="001519B6">
      <w:pPr>
        <w:pStyle w:val="31"/>
        <w:shd w:val="clear" w:color="auto" w:fill="auto"/>
        <w:tabs>
          <w:tab w:val="left" w:leader="underscore" w:pos="7196"/>
        </w:tabs>
        <w:spacing w:before="0" w:after="0" w:line="269" w:lineRule="exact"/>
        <w:ind w:left="20"/>
        <w:jc w:val="left"/>
      </w:pPr>
      <w:r>
        <w:t>родителя</w:t>
      </w:r>
      <w:r>
        <w:rPr>
          <w:rStyle w:val="315"/>
        </w:rPr>
        <w:tab/>
      </w:r>
    </w:p>
    <w:p w:rsidR="001519B6" w:rsidRDefault="001519B6" w:rsidP="001519B6">
      <w:pPr>
        <w:pStyle w:val="121"/>
        <w:shd w:val="clear" w:color="auto" w:fill="auto"/>
        <w:spacing w:before="0" w:after="0" w:line="269" w:lineRule="exact"/>
        <w:ind w:left="20" w:right="1180"/>
      </w:pPr>
      <w:r>
        <w:t xml:space="preserve">(фамилия, имя, отчество (при наличии), дата рождения, СНИЛС) </w:t>
      </w:r>
      <w:r>
        <w:rPr>
          <w:rStyle w:val="12111"/>
          <w:i/>
          <w:iCs/>
        </w:rPr>
        <w:t>Документ, удостоверяющий личность:</w:t>
      </w:r>
    </w:p>
    <w:p w:rsidR="001519B6" w:rsidRDefault="001519B6" w:rsidP="001519B6">
      <w:pPr>
        <w:pStyle w:val="31"/>
        <w:shd w:val="clear" w:color="auto" w:fill="auto"/>
        <w:tabs>
          <w:tab w:val="left" w:leader="underscore" w:pos="7191"/>
        </w:tabs>
        <w:spacing w:before="0" w:after="0" w:line="269"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 w:val="left" w:leader="underscore" w:pos="7191"/>
        </w:tabs>
        <w:spacing w:before="0" w:after="0" w:line="269" w:lineRule="exact"/>
        <w:ind w:left="20"/>
        <w:jc w:val="left"/>
      </w:pPr>
      <w:r>
        <w:lastRenderedPageBreak/>
        <w:t>серия, номер</w:t>
      </w:r>
      <w:r>
        <w:rPr>
          <w:rStyle w:val="315"/>
        </w:rPr>
        <w:tab/>
      </w:r>
      <w:r>
        <w:t>дата выдачи:</w:t>
      </w:r>
      <w:r>
        <w:rPr>
          <w:rStyle w:val="315"/>
        </w:rPr>
        <w:tab/>
      </w:r>
    </w:p>
    <w:p w:rsidR="001519B6" w:rsidRDefault="001519B6" w:rsidP="001519B6">
      <w:pPr>
        <w:pStyle w:val="31"/>
        <w:shd w:val="clear" w:color="auto" w:fill="auto"/>
        <w:tabs>
          <w:tab w:val="left" w:leader="underscore" w:pos="7191"/>
        </w:tabs>
        <w:spacing w:before="0" w:after="113" w:line="269" w:lineRule="exact"/>
        <w:ind w:left="20"/>
        <w:jc w:val="left"/>
      </w:pPr>
      <w:r>
        <w:rPr>
          <w:rStyle w:val="315"/>
        </w:rPr>
        <w:t>кем выдан:</w:t>
      </w:r>
      <w:r>
        <w:rPr>
          <w:rStyle w:val="315"/>
        </w:rPr>
        <w:tab/>
      </w:r>
    </w:p>
    <w:p w:rsidR="001519B6" w:rsidRDefault="001519B6" w:rsidP="001519B6">
      <w:pPr>
        <w:pStyle w:val="31"/>
        <w:numPr>
          <w:ilvl w:val="0"/>
          <w:numId w:val="18"/>
        </w:numPr>
        <w:shd w:val="clear" w:color="auto" w:fill="auto"/>
        <w:tabs>
          <w:tab w:val="left" w:pos="961"/>
        </w:tabs>
        <w:spacing w:before="0" w:after="244" w:line="278" w:lineRule="exact"/>
        <w:ind w:left="20" w:right="1180" w:firstLine="740"/>
        <w:jc w:val="left"/>
      </w:pPr>
      <w:r>
        <w:rPr>
          <w:rStyle w:val="315"/>
        </w:rPr>
        <w:t>Имеются дети О</w:t>
      </w:r>
      <w:r>
        <w:rPr>
          <w:rStyle w:val="314"/>
          <w:noProof w:val="0"/>
        </w:rPr>
        <w:t xml:space="preserve"> </w:t>
      </w:r>
      <w:r>
        <w:t>ФИО ребенка (до 14 лет)</w:t>
      </w:r>
    </w:p>
    <w:p w:rsidR="001519B6" w:rsidRDefault="001519B6" w:rsidP="001519B6">
      <w:pPr>
        <w:pStyle w:val="121"/>
        <w:shd w:val="clear" w:color="auto" w:fill="auto"/>
        <w:spacing w:before="0" w:after="0"/>
        <w:ind w:left="20"/>
        <w:jc w:val="both"/>
      </w:pPr>
      <w:r>
        <w:t>(фамилия, имя, отчество (при наличии), дата рождения, СНИЛС)</w:t>
      </w:r>
    </w:p>
    <w:p w:rsidR="001519B6" w:rsidRDefault="001519B6" w:rsidP="001519B6">
      <w:pPr>
        <w:pStyle w:val="31"/>
        <w:shd w:val="clear" w:color="auto" w:fill="auto"/>
        <w:tabs>
          <w:tab w:val="left" w:leader="underscore" w:pos="5737"/>
          <w:tab w:val="left" w:leader="underscore" w:pos="7201"/>
        </w:tabs>
        <w:spacing w:before="0" w:after="0" w:line="274" w:lineRule="exact"/>
        <w:ind w:left="20"/>
        <w:jc w:val="left"/>
      </w:pPr>
      <w:r>
        <w:t>Номер актовой записи о рождении</w:t>
      </w:r>
      <w:r>
        <w:rPr>
          <w:rStyle w:val="315"/>
        </w:rPr>
        <w:tab/>
      </w:r>
      <w:r>
        <w:t>дата</w:t>
      </w:r>
      <w:r>
        <w:rPr>
          <w:rStyle w:val="315"/>
        </w:rPr>
        <w:tab/>
      </w:r>
    </w:p>
    <w:p w:rsidR="001519B6" w:rsidRDefault="001519B6" w:rsidP="001519B6">
      <w:pPr>
        <w:pStyle w:val="31"/>
        <w:shd w:val="clear" w:color="auto" w:fill="auto"/>
        <w:tabs>
          <w:tab w:val="left" w:leader="underscore" w:pos="7191"/>
        </w:tabs>
        <w:spacing w:before="0" w:after="275" w:line="274" w:lineRule="exact"/>
        <w:ind w:left="20"/>
        <w:jc w:val="left"/>
      </w:pPr>
      <w:r>
        <w:t>место регистрации</w:t>
      </w:r>
      <w:r>
        <w:rPr>
          <w:rStyle w:val="315"/>
        </w:rPr>
        <w:tab/>
      </w:r>
    </w:p>
    <w:p w:rsidR="001519B6" w:rsidRDefault="001519B6" w:rsidP="001519B6">
      <w:pPr>
        <w:pStyle w:val="31"/>
        <w:shd w:val="clear" w:color="auto" w:fill="auto"/>
        <w:spacing w:before="0" w:after="263" w:line="230" w:lineRule="exact"/>
        <w:ind w:left="20"/>
        <w:jc w:val="left"/>
      </w:pPr>
      <w:r>
        <w:t>ФИО ребенка (старше 14 лет)</w:t>
      </w:r>
    </w:p>
    <w:p w:rsidR="001519B6" w:rsidRDefault="001519B6" w:rsidP="001519B6">
      <w:pPr>
        <w:pStyle w:val="31"/>
        <w:shd w:val="clear" w:color="auto" w:fill="auto"/>
        <w:spacing w:before="0" w:after="0" w:line="274" w:lineRule="exact"/>
        <w:ind w:left="2340"/>
        <w:jc w:val="left"/>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4"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4" w:lineRule="exact"/>
        <w:ind w:left="20"/>
        <w:jc w:val="left"/>
      </w:pPr>
      <w:r>
        <w:t>дата</w:t>
      </w:r>
      <w:r>
        <w:rPr>
          <w:rStyle w:val="315"/>
        </w:rPr>
        <w:tab/>
      </w:r>
    </w:p>
    <w:p w:rsidR="001519B6" w:rsidRDefault="001519B6" w:rsidP="001519B6">
      <w:pPr>
        <w:pStyle w:val="31"/>
        <w:shd w:val="clear" w:color="auto" w:fill="auto"/>
        <w:spacing w:before="0" w:after="240" w:line="274" w:lineRule="exact"/>
        <w:ind w:left="20"/>
        <w:jc w:val="left"/>
      </w:pPr>
      <w:r>
        <w:t>место регистрации</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19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240" w:line="274" w:lineRule="exact"/>
        <w:ind w:left="20"/>
        <w:jc w:val="left"/>
      </w:pPr>
      <w:r>
        <w:t>кем выдан:</w:t>
      </w:r>
    </w:p>
    <w:p w:rsidR="001519B6" w:rsidRDefault="001519B6" w:rsidP="001519B6">
      <w:pPr>
        <w:pStyle w:val="31"/>
        <w:shd w:val="clear" w:color="auto" w:fill="auto"/>
        <w:spacing w:before="0" w:after="275" w:line="274" w:lineRule="exact"/>
        <w:ind w:left="20" w:right="1180" w:firstLine="740"/>
        <w:jc w:val="left"/>
      </w:pPr>
      <w:r>
        <w:t>7. Имеются иные родственники, проживающие совместно ФИО родственника (до 14 лет)</w:t>
      </w:r>
    </w:p>
    <w:p w:rsidR="001519B6" w:rsidRDefault="001519B6" w:rsidP="001519B6">
      <w:pPr>
        <w:pStyle w:val="151"/>
        <w:shd w:val="clear" w:color="auto" w:fill="auto"/>
        <w:spacing w:before="0" w:after="249" w:line="230" w:lineRule="exact"/>
        <w:ind w:left="20"/>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8"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8" w:lineRule="exact"/>
        <w:ind w:left="20"/>
        <w:jc w:val="left"/>
      </w:pPr>
      <w:r>
        <w:t>дата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место регистрации</w:t>
      </w:r>
      <w:r>
        <w:rPr>
          <w:rStyle w:val="315"/>
        </w:rPr>
        <w:tab/>
      </w:r>
    </w:p>
    <w:p w:rsidR="001519B6" w:rsidRDefault="001519B6" w:rsidP="001519B6">
      <w:pPr>
        <w:pStyle w:val="31"/>
        <w:shd w:val="clear" w:color="auto" w:fill="auto"/>
        <w:tabs>
          <w:tab w:val="left" w:leader="underscore" w:pos="6889"/>
        </w:tabs>
        <w:spacing w:before="0" w:after="240" w:line="278" w:lineRule="exact"/>
        <w:ind w:left="20"/>
        <w:jc w:val="left"/>
      </w:pPr>
      <w:r>
        <w:t>Степень родства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ФИО родственника (старше 14 лет)</w:t>
      </w:r>
      <w:r>
        <w:rPr>
          <w:rStyle w:val="315"/>
        </w:rPr>
        <w:tab/>
      </w:r>
    </w:p>
    <w:p w:rsidR="001519B6" w:rsidRDefault="001519B6" w:rsidP="001519B6">
      <w:pPr>
        <w:pStyle w:val="31"/>
        <w:shd w:val="clear" w:color="auto" w:fill="auto"/>
        <w:spacing w:before="0" w:after="244" w:line="278" w:lineRule="exact"/>
        <w:ind w:left="20" w:right="2680"/>
        <w:jc w:val="left"/>
      </w:pPr>
      <w:r>
        <w:t>(фамилия, имя, отчество (при наличии), дата рождения, СНИЛС) Степень родства</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31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93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515" w:line="274" w:lineRule="exact"/>
        <w:ind w:left="20"/>
        <w:jc w:val="left"/>
      </w:pPr>
      <w:r>
        <w:t>кем выдан:</w:t>
      </w:r>
    </w:p>
    <w:p w:rsidR="001519B6" w:rsidRDefault="001519B6" w:rsidP="001519B6">
      <w:pPr>
        <w:pStyle w:val="31"/>
        <w:shd w:val="clear" w:color="auto" w:fill="auto"/>
        <w:spacing w:before="0" w:after="263" w:line="230" w:lineRule="exact"/>
        <w:ind w:left="20" w:firstLine="740"/>
        <w:jc w:val="both"/>
      </w:pPr>
      <w:r>
        <w:t>Полноту и достоверность представленных в запросе сведений подтверждаю.</w:t>
      </w:r>
    </w:p>
    <w:p w:rsidR="001519B6" w:rsidRDefault="001519B6" w:rsidP="001519B6">
      <w:pPr>
        <w:pStyle w:val="31"/>
        <w:shd w:val="clear" w:color="auto" w:fill="auto"/>
        <w:spacing w:before="0" w:after="0" w:line="274" w:lineRule="exact"/>
        <w:ind w:left="20" w:right="220" w:firstLine="740"/>
        <w:jc w:val="both"/>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519B6" w:rsidRDefault="001519B6">
      <w:pPr>
        <w:rPr>
          <w:rFonts w:ascii="Times New Roman" w:hAnsi="Times New Roman" w:cs="Times New Roman"/>
          <w:color w:val="auto"/>
          <w:sz w:val="27"/>
          <w:szCs w:val="27"/>
        </w:rPr>
      </w:pPr>
      <w:r>
        <w:br w:type="page"/>
      </w:r>
    </w:p>
    <w:p w:rsidR="004A009A" w:rsidRDefault="001519B6" w:rsidP="00992451">
      <w:pPr>
        <w:suppressAutoHyphens/>
        <w:ind w:left="5670" w:right="-131"/>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w:t>
      </w:r>
    </w:p>
    <w:p w:rsidR="001519B6" w:rsidRDefault="001519B6" w:rsidP="00992451">
      <w:pPr>
        <w:suppressAutoHyphens/>
        <w:ind w:left="5670" w:right="-131"/>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w:t>
      </w:r>
    </w:p>
    <w:p w:rsidR="001519B6" w:rsidRDefault="001519B6">
      <w:pPr>
        <w:pStyle w:val="81"/>
        <w:shd w:val="clear" w:color="auto" w:fill="auto"/>
        <w:spacing w:before="0" w:after="305" w:line="326" w:lineRule="exact"/>
        <w:ind w:left="60" w:firstLine="0"/>
      </w:pPr>
    </w:p>
    <w:p w:rsidR="00250B53" w:rsidRDefault="00250B53">
      <w:pPr>
        <w:pStyle w:val="81"/>
        <w:shd w:val="clear" w:color="auto" w:fill="auto"/>
        <w:spacing w:before="0" w:after="305" w:line="326" w:lineRule="exact"/>
        <w:ind w:left="60" w:firstLine="0"/>
      </w:pPr>
      <w:r>
        <w:t>Форма решения об отказе в приеме документов, необходимых для предоставления услуги/об отказе в предоставлении услуги</w:t>
      </w:r>
    </w:p>
    <w:p w:rsidR="00250B53" w:rsidRDefault="00250B53" w:rsidP="00992451">
      <w:pPr>
        <w:pStyle w:val="101"/>
        <w:shd w:val="clear" w:color="auto" w:fill="auto"/>
        <w:spacing w:before="0" w:after="0" w:line="170" w:lineRule="exact"/>
        <w:ind w:left="60"/>
      </w:pPr>
      <w:r>
        <w:t xml:space="preserve">Наименование </w:t>
      </w:r>
      <w:r w:rsidR="00992451">
        <w:t>У</w:t>
      </w:r>
      <w:r>
        <w:t>полномоченного  органа местного самоуправления</w:t>
      </w:r>
    </w:p>
    <w:p w:rsidR="00992451" w:rsidRDefault="00992451" w:rsidP="00992451">
      <w:pPr>
        <w:pStyle w:val="101"/>
        <w:shd w:val="clear" w:color="auto" w:fill="auto"/>
        <w:spacing w:before="0" w:after="0" w:line="170" w:lineRule="exact"/>
        <w:ind w:left="60"/>
      </w:pPr>
    </w:p>
    <w:p w:rsidR="00250B53" w:rsidRDefault="00250B53">
      <w:pPr>
        <w:pStyle w:val="31"/>
        <w:shd w:val="clear" w:color="auto" w:fill="auto"/>
        <w:tabs>
          <w:tab w:val="left" w:leader="underscore" w:pos="9296"/>
        </w:tabs>
        <w:spacing w:before="0" w:after="16" w:line="230" w:lineRule="exact"/>
        <w:ind w:left="5120"/>
        <w:jc w:val="left"/>
      </w:pPr>
      <w:r>
        <w:t>Кому</w:t>
      </w:r>
      <w:r>
        <w:rPr>
          <w:rStyle w:val="318"/>
          <w:noProof w:val="0"/>
        </w:rPr>
        <w:tab/>
      </w:r>
    </w:p>
    <w:p w:rsidR="00250B53" w:rsidRDefault="00250B53">
      <w:pPr>
        <w:pStyle w:val="111"/>
        <w:shd w:val="clear" w:color="auto" w:fill="auto"/>
        <w:spacing w:before="0" w:after="870" w:line="160" w:lineRule="exact"/>
        <w:ind w:left="7040"/>
      </w:pPr>
      <w:r>
        <w:t>(фамилия, имя, отчество)</w:t>
      </w:r>
    </w:p>
    <w:p w:rsidR="00250B53" w:rsidRDefault="00250B53">
      <w:pPr>
        <w:pStyle w:val="111"/>
        <w:shd w:val="clear" w:color="auto" w:fill="auto"/>
        <w:spacing w:before="0" w:after="258" w:line="160" w:lineRule="exact"/>
        <w:ind w:left="6460"/>
      </w:pPr>
      <w:r>
        <w:t>(телефон и адрес электронной почты)</w:t>
      </w:r>
    </w:p>
    <w:p w:rsidR="00250B53" w:rsidRDefault="00250B53">
      <w:pPr>
        <w:pStyle w:val="81"/>
        <w:shd w:val="clear" w:color="auto" w:fill="auto"/>
        <w:spacing w:before="0"/>
        <w:ind w:left="60" w:firstLine="0"/>
      </w:pPr>
      <w:r>
        <w:t>РЕШЕНИЕ</w:t>
      </w:r>
    </w:p>
    <w:p w:rsidR="00250B53" w:rsidRDefault="00250B53">
      <w:pPr>
        <w:pStyle w:val="81"/>
        <w:shd w:val="clear" w:color="auto" w:fill="auto"/>
        <w:spacing w:before="0" w:after="221"/>
        <w:ind w:left="60" w:firstLine="0"/>
      </w:pPr>
      <w:r>
        <w:t>об отказе в приеме документов, необходимых для предоставления услуги «Предоставление жилого помещения по договору социального найма»</w:t>
      </w:r>
    </w:p>
    <w:p w:rsidR="00250B53" w:rsidRDefault="00250B53">
      <w:pPr>
        <w:pStyle w:val="a6"/>
        <w:shd w:val="clear" w:color="auto" w:fill="auto"/>
        <w:tabs>
          <w:tab w:val="left" w:leader="underscore" w:pos="2319"/>
          <w:tab w:val="left" w:pos="6836"/>
          <w:tab w:val="left" w:leader="underscore" w:pos="9001"/>
        </w:tabs>
        <w:spacing w:after="240" w:line="270" w:lineRule="exact"/>
        <w:ind w:left="20" w:firstLine="0"/>
        <w:jc w:val="both"/>
      </w:pPr>
      <w:r>
        <w:t>Дата</w:t>
      </w:r>
      <w:r>
        <w:tab/>
      </w:r>
      <w:r>
        <w:tab/>
        <w:t>№</w:t>
      </w:r>
      <w:r>
        <w:tab/>
      </w:r>
    </w:p>
    <w:p w:rsidR="00250B53" w:rsidRDefault="00250B53">
      <w:pPr>
        <w:pStyle w:val="a6"/>
        <w:shd w:val="clear" w:color="auto" w:fill="auto"/>
        <w:tabs>
          <w:tab w:val="left" w:leader="underscore" w:pos="7239"/>
          <w:tab w:val="left" w:leader="underscore" w:pos="9745"/>
        </w:tabs>
        <w:spacing w:line="317" w:lineRule="exact"/>
        <w:ind w:left="740" w:firstLine="0"/>
      </w:pPr>
      <w:r>
        <w:t>По результатам рассмотрения заявления от</w:t>
      </w:r>
      <w:r>
        <w:tab/>
        <w:t>№</w:t>
      </w:r>
      <w:r>
        <w:tab/>
      </w:r>
    </w:p>
    <w:p w:rsidR="00250B53" w:rsidRDefault="00250B53">
      <w:pPr>
        <w:pStyle w:val="a6"/>
        <w:shd w:val="clear" w:color="auto" w:fill="auto"/>
        <w:spacing w:after="297" w:line="317" w:lineRule="exact"/>
        <w:ind w:left="2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50B53">
        <w:trPr>
          <w:trHeight w:val="326"/>
          <w:jc w:val="center"/>
        </w:trPr>
        <w:tc>
          <w:tcPr>
            <w:tcW w:w="2395"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 пункта</w:t>
            </w:r>
          </w:p>
        </w:tc>
        <w:tc>
          <w:tcPr>
            <w:tcW w:w="4176"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Разъяснение причин отказа в</w:t>
            </w:r>
          </w:p>
        </w:tc>
      </w:tr>
      <w:tr w:rsidR="00250B53">
        <w:trPr>
          <w:trHeight w:val="288"/>
          <w:jc w:val="center"/>
        </w:trPr>
        <w:tc>
          <w:tcPr>
            <w:tcW w:w="2395"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административного</w:t>
            </w:r>
          </w:p>
        </w:tc>
        <w:tc>
          <w:tcPr>
            <w:tcW w:w="4176"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предоставлении услуги</w:t>
            </w:r>
          </w:p>
        </w:tc>
      </w:tr>
      <w:tr w:rsidR="00250B53">
        <w:trPr>
          <w:trHeight w:val="1104"/>
          <w:jc w:val="center"/>
        </w:trPr>
        <w:tc>
          <w:tcPr>
            <w:tcW w:w="2395"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регламента</w:t>
            </w:r>
          </w:p>
        </w:tc>
        <w:tc>
          <w:tcPr>
            <w:tcW w:w="4176"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50B53">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rsidP="00937E86">
            <w:pPr>
              <w:pStyle w:val="31"/>
              <w:framePr w:wrap="notBeside" w:vAnchor="text" w:hAnchor="text" w:xAlign="center" w:y="1"/>
              <w:shd w:val="clear" w:color="auto" w:fill="auto"/>
              <w:spacing w:before="0" w:after="0" w:line="274" w:lineRule="exact"/>
              <w:ind w:left="12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rPr>
          <w:trHeight w:val="1709"/>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Представление неполного комплекта документов</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непредставленных заявителем</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83" w:lineRule="exact"/>
              <w:ind w:left="120"/>
              <w:jc w:val="left"/>
            </w:pPr>
            <w: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утративших силу</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содержащих подчистки и исправления</w:t>
            </w:r>
          </w:p>
        </w:tc>
      </w:tr>
      <w:tr w:rsidR="00250B53">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p>
    <w:p w:rsidR="00250B53" w:rsidRDefault="00250B53">
      <w:pPr>
        <w:pStyle w:val="a6"/>
        <w:shd w:val="clear" w:color="auto" w:fill="auto"/>
        <w:spacing w:before="600" w:line="322" w:lineRule="exact"/>
        <w:ind w:left="40" w:right="340" w:firstLine="560"/>
      </w:pPr>
      <w:r>
        <w:t>Вы вправе повторно обратиться в уполномоченный орган с заявлением о предоставлении услуги после устранения указанных нарушений.</w:t>
      </w:r>
    </w:p>
    <w:p w:rsidR="00250B53" w:rsidRDefault="00250B53">
      <w:pPr>
        <w:pStyle w:val="a6"/>
        <w:shd w:val="clear" w:color="auto" w:fill="auto"/>
        <w:spacing w:after="579" w:line="322" w:lineRule="exact"/>
        <w:ind w:left="40" w:right="340" w:firstLine="560"/>
      </w:pPr>
      <w:r>
        <w:t>Данный отказ может быть обжалован в досудебном порядке путем направления жалобы в уполномоченный орган, а также в судебном порядке.</w:t>
      </w:r>
    </w:p>
    <w:p w:rsidR="00250B53" w:rsidRDefault="00250B53">
      <w:pPr>
        <w:pStyle w:val="31"/>
        <w:shd w:val="clear" w:color="auto" w:fill="auto"/>
        <w:tabs>
          <w:tab w:val="left" w:pos="5411"/>
          <w:tab w:val="left" w:pos="7614"/>
        </w:tabs>
        <w:spacing w:before="0" w:after="0" w:line="274" w:lineRule="exact"/>
        <w:ind w:left="40"/>
        <w:jc w:val="left"/>
      </w:pPr>
      <w:r>
        <w:t>(должность</w:t>
      </w:r>
      <w:r>
        <w:tab/>
        <w:t>(подпись)</w:t>
      </w:r>
      <w:r>
        <w:tab/>
        <w:t>(расшифровка подписи)</w:t>
      </w:r>
    </w:p>
    <w:p w:rsidR="00250B53" w:rsidRDefault="00250B53">
      <w:pPr>
        <w:pStyle w:val="31"/>
        <w:shd w:val="clear" w:color="auto" w:fill="auto"/>
        <w:spacing w:before="0" w:after="275" w:line="274" w:lineRule="exact"/>
        <w:ind w:left="40" w:right="340"/>
        <w:jc w:val="left"/>
      </w:pPr>
      <w:r>
        <w:t>сотрудника органа власти, принявшего решение)</w:t>
      </w:r>
    </w:p>
    <w:p w:rsidR="00250B53" w:rsidRDefault="00250B53">
      <w:pPr>
        <w:pStyle w:val="31"/>
        <w:shd w:val="clear" w:color="auto" w:fill="auto"/>
        <w:tabs>
          <w:tab w:val="left" w:pos="2493"/>
        </w:tabs>
        <w:spacing w:before="0" w:after="345" w:line="230" w:lineRule="exact"/>
        <w:ind w:left="40"/>
        <w:jc w:val="left"/>
      </w:pPr>
      <w:r>
        <w:t>« »</w:t>
      </w:r>
      <w:r>
        <w:tab/>
        <w:t>20 г.</w:t>
      </w:r>
    </w:p>
    <w:p w:rsidR="00250B53" w:rsidRDefault="00250B53">
      <w:pPr>
        <w:pStyle w:val="a6"/>
        <w:shd w:val="clear" w:color="auto" w:fill="auto"/>
        <w:spacing w:line="270" w:lineRule="exact"/>
        <w:ind w:left="40" w:firstLine="0"/>
      </w:pPr>
      <w:r>
        <w:t>М.П.</w:t>
      </w:r>
    </w:p>
    <w:sectPr w:rsidR="00250B53" w:rsidSect="00037B48">
      <w:pgSz w:w="11905" w:h="16837"/>
      <w:pgMar w:top="993" w:right="578" w:bottom="576" w:left="12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0C" w:rsidRDefault="005D310C">
      <w:r>
        <w:separator/>
      </w:r>
    </w:p>
  </w:endnote>
  <w:endnote w:type="continuationSeparator" w:id="0">
    <w:p w:rsidR="005D310C" w:rsidRDefault="005D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B8" w:rsidRDefault="004047B8">
    <w:pPr>
      <w:pStyle w:val="ae"/>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CD70AE">
      <w:rPr>
        <w:rFonts w:ascii="Times New Roman" w:hAnsi="Times New Roman" w:cs="Times New Roman"/>
        <w:noProof/>
      </w:rPr>
      <w:t>2</w:t>
    </w:r>
    <w:r w:rsidRPr="00132CC1">
      <w:rPr>
        <w:rFonts w:ascii="Times New Roman" w:hAnsi="Times New Roman" w:cs="Times New Roman"/>
      </w:rPr>
      <w:fldChar w:fldCharType="end"/>
    </w:r>
  </w:p>
  <w:p w:rsidR="004047B8" w:rsidRDefault="004047B8">
    <w:pPr>
      <w:pStyle w:val="ae"/>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B8" w:rsidRPr="00A144FD" w:rsidRDefault="004047B8">
    <w:pPr>
      <w:pStyle w:val="ae"/>
      <w:jc w:val="center"/>
      <w:rPr>
        <w:rFonts w:ascii="Times New Roman" w:hAnsi="Times New Roman" w:cs="Times New Roman"/>
      </w:rPr>
    </w:pPr>
    <w:r w:rsidRPr="00A144FD">
      <w:rPr>
        <w:rFonts w:ascii="Times New Roman" w:hAnsi="Times New Roman" w:cs="Times New Roman"/>
      </w:rPr>
      <w:fldChar w:fldCharType="begin"/>
    </w:r>
    <w:r w:rsidRPr="00A144FD">
      <w:rPr>
        <w:rFonts w:ascii="Times New Roman" w:hAnsi="Times New Roman" w:cs="Times New Roman"/>
      </w:rPr>
      <w:instrText xml:space="preserve"> PAGE   \* MERGEFORMAT </w:instrText>
    </w:r>
    <w:r w:rsidRPr="00A144FD">
      <w:rPr>
        <w:rFonts w:ascii="Times New Roman" w:hAnsi="Times New Roman" w:cs="Times New Roman"/>
      </w:rPr>
      <w:fldChar w:fldCharType="separate"/>
    </w:r>
    <w:r w:rsidR="00071B87">
      <w:rPr>
        <w:rFonts w:ascii="Times New Roman" w:hAnsi="Times New Roman" w:cs="Times New Roman"/>
        <w:noProof/>
      </w:rPr>
      <w:t>42</w:t>
    </w:r>
    <w:r w:rsidRPr="00A144FD">
      <w:rPr>
        <w:rFonts w:ascii="Times New Roman" w:hAnsi="Times New Roman" w:cs="Times New Roman"/>
      </w:rPr>
      <w:fldChar w:fldCharType="end"/>
    </w:r>
  </w:p>
  <w:p w:rsidR="004047B8" w:rsidRDefault="004047B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0C" w:rsidRDefault="005D310C">
      <w:r>
        <w:separator/>
      </w:r>
    </w:p>
  </w:footnote>
  <w:footnote w:type="continuationSeparator" w:id="0">
    <w:p w:rsidR="005D310C" w:rsidRDefault="005D3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B8" w:rsidRPr="00992451" w:rsidRDefault="004047B8" w:rsidP="0099245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7"/>
    <w:multiLevelType w:val="multilevel"/>
    <w:tmpl w:val="00000026"/>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00000035"/>
    <w:multiLevelType w:val="multilevel"/>
    <w:tmpl w:val="00000034"/>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45D059A"/>
    <w:multiLevelType w:val="hybridMultilevel"/>
    <w:tmpl w:val="0256F252"/>
    <w:lvl w:ilvl="0" w:tplc="FE8CD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2174216A"/>
    <w:multiLevelType w:val="hybridMultilevel"/>
    <w:tmpl w:val="39D63FF4"/>
    <w:lvl w:ilvl="0" w:tplc="0D12D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43">
    <w:nsid w:val="237C1332"/>
    <w:multiLevelType w:val="hybridMultilevel"/>
    <w:tmpl w:val="1110F450"/>
    <w:lvl w:ilvl="0" w:tplc="DCD45A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2B5104C"/>
    <w:multiLevelType w:val="multilevel"/>
    <w:tmpl w:val="E794BD2C"/>
    <w:lvl w:ilvl="0">
      <w:start w:val="1"/>
      <w:numFmt w:val="decimal"/>
      <w:lvlText w:val="%1."/>
      <w:lvlJc w:val="left"/>
      <w:pPr>
        <w:ind w:left="1440" w:hanging="360"/>
      </w:pPr>
      <w:rPr>
        <w:rFonts w:cs="Times New Roman" w:hint="default"/>
      </w:rPr>
    </w:lvl>
    <w:lvl w:ilvl="1">
      <w:start w:val="9"/>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5">
    <w:nsid w:val="4C3F603B"/>
    <w:multiLevelType w:val="multilevel"/>
    <w:tmpl w:val="F4587DD0"/>
    <w:lvl w:ilvl="0">
      <w:start w:val="2"/>
      <w:numFmt w:val="decimal"/>
      <w:lvlText w:val="%1."/>
      <w:lvlJc w:val="left"/>
      <w:pPr>
        <w:ind w:left="552" w:hanging="552"/>
      </w:pPr>
      <w:rPr>
        <w:rFonts w:cs="Times New Roman" w:hint="default"/>
      </w:rPr>
    </w:lvl>
    <w:lvl w:ilvl="1">
      <w:start w:val="2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6">
    <w:nsid w:val="750630EA"/>
    <w:multiLevelType w:val="multilevel"/>
    <w:tmpl w:val="795E8FE6"/>
    <w:lvl w:ilvl="0">
      <w:start w:val="2"/>
      <w:numFmt w:val="decimal"/>
      <w:lvlText w:val="%1."/>
      <w:lvlJc w:val="left"/>
      <w:pPr>
        <w:ind w:left="612" w:hanging="612"/>
      </w:pPr>
      <w:rPr>
        <w:rFonts w:cs="Times New Roman" w:hint="default"/>
      </w:rPr>
    </w:lvl>
    <w:lvl w:ilvl="1">
      <w:start w:val="4"/>
      <w:numFmt w:val="decimal"/>
      <w:lvlText w:val="%1.%2."/>
      <w:lvlJc w:val="left"/>
      <w:pPr>
        <w:ind w:left="1090" w:hanging="720"/>
      </w:pPr>
      <w:rPr>
        <w:rFonts w:cs="Times New Roman" w:hint="default"/>
      </w:rPr>
    </w:lvl>
    <w:lvl w:ilvl="2">
      <w:start w:val="2"/>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3"/>
  </w:num>
  <w:num w:numId="42">
    <w:abstractNumId w:val="44"/>
  </w:num>
  <w:num w:numId="43">
    <w:abstractNumId w:val="46"/>
  </w:num>
  <w:num w:numId="44">
    <w:abstractNumId w:val="41"/>
  </w:num>
  <w:num w:numId="45">
    <w:abstractNumId w:val="40"/>
  </w:num>
  <w:num w:numId="46">
    <w:abstractNumId w:val="4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9E"/>
    <w:rsid w:val="000036A6"/>
    <w:rsid w:val="00021C5C"/>
    <w:rsid w:val="000270AB"/>
    <w:rsid w:val="00037B48"/>
    <w:rsid w:val="00053FDD"/>
    <w:rsid w:val="00070BD2"/>
    <w:rsid w:val="00071B87"/>
    <w:rsid w:val="00087CD6"/>
    <w:rsid w:val="00092049"/>
    <w:rsid w:val="000A42D7"/>
    <w:rsid w:val="000B05AD"/>
    <w:rsid w:val="000B2F92"/>
    <w:rsid w:val="000C0D2B"/>
    <w:rsid w:val="000C6B1D"/>
    <w:rsid w:val="000F0549"/>
    <w:rsid w:val="000F2AAB"/>
    <w:rsid w:val="00105531"/>
    <w:rsid w:val="00132773"/>
    <w:rsid w:val="001327F4"/>
    <w:rsid w:val="00132CC1"/>
    <w:rsid w:val="00134E7B"/>
    <w:rsid w:val="001519B6"/>
    <w:rsid w:val="00153D72"/>
    <w:rsid w:val="00153E6B"/>
    <w:rsid w:val="00157988"/>
    <w:rsid w:val="00162C82"/>
    <w:rsid w:val="00166534"/>
    <w:rsid w:val="001758A6"/>
    <w:rsid w:val="00184070"/>
    <w:rsid w:val="00190C00"/>
    <w:rsid w:val="001C0AF9"/>
    <w:rsid w:val="001E72E6"/>
    <w:rsid w:val="00200511"/>
    <w:rsid w:val="00200B3C"/>
    <w:rsid w:val="0020154D"/>
    <w:rsid w:val="00217B1B"/>
    <w:rsid w:val="00232B65"/>
    <w:rsid w:val="0024345B"/>
    <w:rsid w:val="00250B53"/>
    <w:rsid w:val="00254ABE"/>
    <w:rsid w:val="00261065"/>
    <w:rsid w:val="00276B54"/>
    <w:rsid w:val="00277639"/>
    <w:rsid w:val="00284877"/>
    <w:rsid w:val="00286820"/>
    <w:rsid w:val="002965E3"/>
    <w:rsid w:val="002A0819"/>
    <w:rsid w:val="002B305D"/>
    <w:rsid w:val="002C5044"/>
    <w:rsid w:val="002D242F"/>
    <w:rsid w:val="002D528F"/>
    <w:rsid w:val="002E05B9"/>
    <w:rsid w:val="002E1163"/>
    <w:rsid w:val="00300284"/>
    <w:rsid w:val="0030704F"/>
    <w:rsid w:val="00314A7E"/>
    <w:rsid w:val="00331191"/>
    <w:rsid w:val="00341BBC"/>
    <w:rsid w:val="00352DAA"/>
    <w:rsid w:val="00361C80"/>
    <w:rsid w:val="003850E8"/>
    <w:rsid w:val="00385922"/>
    <w:rsid w:val="00387747"/>
    <w:rsid w:val="003915E7"/>
    <w:rsid w:val="0039711A"/>
    <w:rsid w:val="003B0966"/>
    <w:rsid w:val="003B471E"/>
    <w:rsid w:val="003C6546"/>
    <w:rsid w:val="003E3081"/>
    <w:rsid w:val="003E58A4"/>
    <w:rsid w:val="004047B8"/>
    <w:rsid w:val="0041614C"/>
    <w:rsid w:val="00420BDC"/>
    <w:rsid w:val="0044363D"/>
    <w:rsid w:val="0045606D"/>
    <w:rsid w:val="0046349E"/>
    <w:rsid w:val="00466979"/>
    <w:rsid w:val="004A009A"/>
    <w:rsid w:val="004B624A"/>
    <w:rsid w:val="004D2735"/>
    <w:rsid w:val="004F0853"/>
    <w:rsid w:val="00500ED3"/>
    <w:rsid w:val="00502079"/>
    <w:rsid w:val="00515B8B"/>
    <w:rsid w:val="0051625B"/>
    <w:rsid w:val="00521B21"/>
    <w:rsid w:val="00524F9E"/>
    <w:rsid w:val="0055713F"/>
    <w:rsid w:val="005671AF"/>
    <w:rsid w:val="00571952"/>
    <w:rsid w:val="00576052"/>
    <w:rsid w:val="005767FD"/>
    <w:rsid w:val="00594D05"/>
    <w:rsid w:val="005969FD"/>
    <w:rsid w:val="005A471D"/>
    <w:rsid w:val="005B7988"/>
    <w:rsid w:val="005C50CF"/>
    <w:rsid w:val="005C5E1B"/>
    <w:rsid w:val="005D20A6"/>
    <w:rsid w:val="005D310C"/>
    <w:rsid w:val="005D6AFA"/>
    <w:rsid w:val="005F106F"/>
    <w:rsid w:val="00605328"/>
    <w:rsid w:val="00610800"/>
    <w:rsid w:val="00613DFB"/>
    <w:rsid w:val="0063000C"/>
    <w:rsid w:val="00636A7B"/>
    <w:rsid w:val="0063776C"/>
    <w:rsid w:val="00644865"/>
    <w:rsid w:val="00651E92"/>
    <w:rsid w:val="00653DAB"/>
    <w:rsid w:val="006703F1"/>
    <w:rsid w:val="006823CC"/>
    <w:rsid w:val="006B01E8"/>
    <w:rsid w:val="006B48B5"/>
    <w:rsid w:val="006D161F"/>
    <w:rsid w:val="006D1FD2"/>
    <w:rsid w:val="007056F1"/>
    <w:rsid w:val="00711063"/>
    <w:rsid w:val="00711979"/>
    <w:rsid w:val="00716FBB"/>
    <w:rsid w:val="00731200"/>
    <w:rsid w:val="00732C23"/>
    <w:rsid w:val="0073473B"/>
    <w:rsid w:val="00746D5E"/>
    <w:rsid w:val="00750035"/>
    <w:rsid w:val="00763933"/>
    <w:rsid w:val="00767063"/>
    <w:rsid w:val="0077453C"/>
    <w:rsid w:val="00780300"/>
    <w:rsid w:val="00783C1B"/>
    <w:rsid w:val="007A2897"/>
    <w:rsid w:val="007B1B91"/>
    <w:rsid w:val="007C1F2A"/>
    <w:rsid w:val="007C220E"/>
    <w:rsid w:val="007C2F12"/>
    <w:rsid w:val="007F2080"/>
    <w:rsid w:val="007F214C"/>
    <w:rsid w:val="008226CB"/>
    <w:rsid w:val="00823B90"/>
    <w:rsid w:val="00827BFB"/>
    <w:rsid w:val="00827CE1"/>
    <w:rsid w:val="00834001"/>
    <w:rsid w:val="0084099A"/>
    <w:rsid w:val="00846504"/>
    <w:rsid w:val="008544E2"/>
    <w:rsid w:val="00856681"/>
    <w:rsid w:val="008608FF"/>
    <w:rsid w:val="00865EA4"/>
    <w:rsid w:val="00867C07"/>
    <w:rsid w:val="00882AE4"/>
    <w:rsid w:val="00885254"/>
    <w:rsid w:val="00887710"/>
    <w:rsid w:val="008961DD"/>
    <w:rsid w:val="008B6C56"/>
    <w:rsid w:val="008C366B"/>
    <w:rsid w:val="008D2FCB"/>
    <w:rsid w:val="008D6FB7"/>
    <w:rsid w:val="008D7BFA"/>
    <w:rsid w:val="008E40A8"/>
    <w:rsid w:val="00904A13"/>
    <w:rsid w:val="0091476B"/>
    <w:rsid w:val="00932130"/>
    <w:rsid w:val="0093401D"/>
    <w:rsid w:val="00937E86"/>
    <w:rsid w:val="00941A6B"/>
    <w:rsid w:val="00952E68"/>
    <w:rsid w:val="0096662F"/>
    <w:rsid w:val="00981DE7"/>
    <w:rsid w:val="00992451"/>
    <w:rsid w:val="009B6518"/>
    <w:rsid w:val="009C0A2E"/>
    <w:rsid w:val="009C0D6B"/>
    <w:rsid w:val="009F2903"/>
    <w:rsid w:val="009F4A3B"/>
    <w:rsid w:val="009F4D57"/>
    <w:rsid w:val="009F5944"/>
    <w:rsid w:val="00A009CF"/>
    <w:rsid w:val="00A144FD"/>
    <w:rsid w:val="00A307C2"/>
    <w:rsid w:val="00A324C0"/>
    <w:rsid w:val="00A36F3A"/>
    <w:rsid w:val="00A43653"/>
    <w:rsid w:val="00A45E38"/>
    <w:rsid w:val="00A5146E"/>
    <w:rsid w:val="00A54581"/>
    <w:rsid w:val="00A812A3"/>
    <w:rsid w:val="00A9594A"/>
    <w:rsid w:val="00AB373A"/>
    <w:rsid w:val="00AB4B58"/>
    <w:rsid w:val="00AB4F88"/>
    <w:rsid w:val="00AB5949"/>
    <w:rsid w:val="00AC2597"/>
    <w:rsid w:val="00AD0A06"/>
    <w:rsid w:val="00AD5E0A"/>
    <w:rsid w:val="00AD681F"/>
    <w:rsid w:val="00AE2CAE"/>
    <w:rsid w:val="00B23576"/>
    <w:rsid w:val="00B23645"/>
    <w:rsid w:val="00B2409C"/>
    <w:rsid w:val="00B33608"/>
    <w:rsid w:val="00B36B2A"/>
    <w:rsid w:val="00B40732"/>
    <w:rsid w:val="00B44DEB"/>
    <w:rsid w:val="00B45F51"/>
    <w:rsid w:val="00B52CD1"/>
    <w:rsid w:val="00B70216"/>
    <w:rsid w:val="00B75007"/>
    <w:rsid w:val="00B92050"/>
    <w:rsid w:val="00B936F6"/>
    <w:rsid w:val="00BA5AEB"/>
    <w:rsid w:val="00BD28F5"/>
    <w:rsid w:val="00BD2CAE"/>
    <w:rsid w:val="00BD4866"/>
    <w:rsid w:val="00C03415"/>
    <w:rsid w:val="00C03C36"/>
    <w:rsid w:val="00C220BF"/>
    <w:rsid w:val="00C353BB"/>
    <w:rsid w:val="00C366E8"/>
    <w:rsid w:val="00C36E5C"/>
    <w:rsid w:val="00C45EEC"/>
    <w:rsid w:val="00C504C9"/>
    <w:rsid w:val="00C54788"/>
    <w:rsid w:val="00C65E71"/>
    <w:rsid w:val="00C6674C"/>
    <w:rsid w:val="00C76147"/>
    <w:rsid w:val="00C847DE"/>
    <w:rsid w:val="00C85545"/>
    <w:rsid w:val="00C902E0"/>
    <w:rsid w:val="00C94A5C"/>
    <w:rsid w:val="00CA4A7D"/>
    <w:rsid w:val="00CB7590"/>
    <w:rsid w:val="00CD0A47"/>
    <w:rsid w:val="00CD242B"/>
    <w:rsid w:val="00CD70AE"/>
    <w:rsid w:val="00CE7027"/>
    <w:rsid w:val="00CF402B"/>
    <w:rsid w:val="00CF4D7D"/>
    <w:rsid w:val="00CF6367"/>
    <w:rsid w:val="00D03B7B"/>
    <w:rsid w:val="00D04989"/>
    <w:rsid w:val="00D306D1"/>
    <w:rsid w:val="00D37FF5"/>
    <w:rsid w:val="00D51D8A"/>
    <w:rsid w:val="00D524C5"/>
    <w:rsid w:val="00D6336B"/>
    <w:rsid w:val="00D737EA"/>
    <w:rsid w:val="00D777BB"/>
    <w:rsid w:val="00DA6857"/>
    <w:rsid w:val="00DB0F85"/>
    <w:rsid w:val="00DB249C"/>
    <w:rsid w:val="00DB462F"/>
    <w:rsid w:val="00DC07E9"/>
    <w:rsid w:val="00DC2886"/>
    <w:rsid w:val="00DC3994"/>
    <w:rsid w:val="00DD2E79"/>
    <w:rsid w:val="00DD6729"/>
    <w:rsid w:val="00E0471D"/>
    <w:rsid w:val="00E14708"/>
    <w:rsid w:val="00E1707D"/>
    <w:rsid w:val="00E266A5"/>
    <w:rsid w:val="00E32DD2"/>
    <w:rsid w:val="00E334CF"/>
    <w:rsid w:val="00E41B46"/>
    <w:rsid w:val="00E43693"/>
    <w:rsid w:val="00E44A41"/>
    <w:rsid w:val="00E45192"/>
    <w:rsid w:val="00E46952"/>
    <w:rsid w:val="00E54E72"/>
    <w:rsid w:val="00E65FCF"/>
    <w:rsid w:val="00E6734F"/>
    <w:rsid w:val="00E7719C"/>
    <w:rsid w:val="00E771D2"/>
    <w:rsid w:val="00E86BB5"/>
    <w:rsid w:val="00E874A3"/>
    <w:rsid w:val="00EB67C1"/>
    <w:rsid w:val="00EC2E92"/>
    <w:rsid w:val="00EC5176"/>
    <w:rsid w:val="00ED43F5"/>
    <w:rsid w:val="00EE24E8"/>
    <w:rsid w:val="00EE639B"/>
    <w:rsid w:val="00EF5900"/>
    <w:rsid w:val="00EF79DA"/>
    <w:rsid w:val="00F04775"/>
    <w:rsid w:val="00F20EFE"/>
    <w:rsid w:val="00F25267"/>
    <w:rsid w:val="00F2747E"/>
    <w:rsid w:val="00F31BA4"/>
    <w:rsid w:val="00F376B7"/>
    <w:rsid w:val="00F40E3E"/>
    <w:rsid w:val="00F50E91"/>
    <w:rsid w:val="00F60E48"/>
    <w:rsid w:val="00F61911"/>
    <w:rsid w:val="00F84FB6"/>
    <w:rsid w:val="00F93EBD"/>
    <w:rsid w:val="00FA334D"/>
    <w:rsid w:val="00FA66EC"/>
    <w:rsid w:val="00FB6CDB"/>
    <w:rsid w:val="00FC7A9C"/>
    <w:rsid w:val="00FD3A84"/>
    <w:rsid w:val="00FF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paragraph" w:styleId="2">
    <w:name w:val="heading 2"/>
    <w:basedOn w:val="a"/>
    <w:link w:val="20"/>
    <w:uiPriority w:val="1"/>
    <w:qFormat/>
    <w:rsid w:val="004047B8"/>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1">
    <w:name w:val="Основной текст (2)_"/>
    <w:basedOn w:val="a0"/>
    <w:link w:val="22"/>
    <w:uiPriority w:val="99"/>
    <w:locked/>
    <w:rPr>
      <w:rFonts w:ascii="Times New Roman" w:hAnsi="Times New Roman" w:cs="Times New Roman"/>
      <w:i/>
      <w:iCs/>
      <w:spacing w:val="0"/>
      <w:sz w:val="19"/>
      <w:szCs w:val="19"/>
    </w:rPr>
  </w:style>
  <w:style w:type="character" w:customStyle="1" w:styleId="1">
    <w:name w:val="Заголовок №1_"/>
    <w:basedOn w:val="a0"/>
    <w:link w:val="11"/>
    <w:uiPriority w:val="99"/>
    <w:locked/>
    <w:rPr>
      <w:rFonts w:ascii="Times New Roman" w:hAnsi="Times New Roman" w:cs="Times New Roman"/>
      <w:b/>
      <w:bCs/>
      <w:spacing w:val="0"/>
      <w:sz w:val="27"/>
      <w:szCs w:val="27"/>
    </w:rPr>
  </w:style>
  <w:style w:type="character" w:customStyle="1" w:styleId="23">
    <w:name w:val="Подпись к картинке (2)_"/>
    <w:basedOn w:val="a0"/>
    <w:link w:val="24"/>
    <w:uiPriority w:val="99"/>
    <w:locked/>
    <w:rPr>
      <w:rFonts w:ascii="Times New Roman" w:hAnsi="Times New Roman" w:cs="Times New Roman"/>
      <w:spacing w:val="0"/>
      <w:sz w:val="23"/>
      <w:szCs w:val="23"/>
    </w:rPr>
  </w:style>
  <w:style w:type="character" w:customStyle="1" w:styleId="3">
    <w:name w:val="Основной текст (3)_"/>
    <w:basedOn w:val="a0"/>
    <w:link w:val="31"/>
    <w:uiPriority w:val="99"/>
    <w:locked/>
    <w:rPr>
      <w:rFonts w:ascii="Times New Roman" w:hAnsi="Times New Roman" w:cs="Times New Roman"/>
      <w:spacing w:val="0"/>
      <w:sz w:val="23"/>
      <w:szCs w:val="23"/>
    </w:rPr>
  </w:style>
  <w:style w:type="character" w:customStyle="1" w:styleId="4">
    <w:name w:val="Основной текст (4)_"/>
    <w:basedOn w:val="a0"/>
    <w:link w:val="40"/>
    <w:uiPriority w:val="99"/>
    <w:locked/>
    <w:rPr>
      <w:rFonts w:ascii="Sylfaen" w:hAnsi="Sylfaen" w:cs="Sylfaen"/>
      <w:spacing w:val="0"/>
      <w:sz w:val="19"/>
      <w:szCs w:val="19"/>
    </w:rPr>
  </w:style>
  <w:style w:type="character" w:customStyle="1" w:styleId="5">
    <w:name w:val="Основной текст (5)_"/>
    <w:basedOn w:val="a0"/>
    <w:link w:val="50"/>
    <w:uiPriority w:val="99"/>
    <w:locked/>
    <w:rPr>
      <w:rFonts w:ascii="Times New Roman" w:hAnsi="Times New Roman" w:cs="Times New Roman"/>
      <w:spacing w:val="0"/>
      <w:sz w:val="20"/>
      <w:szCs w:val="20"/>
    </w:rPr>
  </w:style>
  <w:style w:type="character" w:customStyle="1" w:styleId="6">
    <w:name w:val="Основной текст (6)_"/>
    <w:basedOn w:val="a0"/>
    <w:link w:val="60"/>
    <w:uiPriority w:val="99"/>
    <w:locked/>
    <w:rPr>
      <w:rFonts w:ascii="Times New Roman" w:hAnsi="Times New Roman" w:cs="Times New Roman"/>
      <w:i/>
      <w:iCs/>
      <w:noProof/>
      <w:sz w:val="22"/>
      <w:szCs w:val="22"/>
    </w:rPr>
  </w:style>
  <w:style w:type="character" w:customStyle="1" w:styleId="30">
    <w:name w:val="Подпись к картинке (3)_"/>
    <w:basedOn w:val="a0"/>
    <w:link w:val="32"/>
    <w:uiPriority w:val="99"/>
    <w:locked/>
    <w:rPr>
      <w:rFonts w:cs="Times New Roman"/>
      <w:spacing w:val="0"/>
      <w:sz w:val="13"/>
      <w:szCs w:val="13"/>
    </w:rPr>
  </w:style>
  <w:style w:type="character" w:customStyle="1" w:styleId="3TimesNewRoman">
    <w:name w:val="Подпись к картинке (3) + Times New Roman"/>
    <w:aliases w:val="7 pt"/>
    <w:basedOn w:val="30"/>
    <w:uiPriority w:val="99"/>
    <w:rPr>
      <w:rFonts w:ascii="Times New Roman" w:hAnsi="Times New Roman" w:cs="Times New Roman"/>
      <w:spacing w:val="0"/>
      <w:sz w:val="14"/>
      <w:szCs w:val="14"/>
    </w:rPr>
  </w:style>
  <w:style w:type="character" w:customStyle="1" w:styleId="7">
    <w:name w:val="Основной текст (7)_"/>
    <w:basedOn w:val="a0"/>
    <w:link w:val="71"/>
    <w:uiPriority w:val="99"/>
    <w:locked/>
    <w:rPr>
      <w:rFonts w:ascii="Times New Roman" w:hAnsi="Times New Roman" w:cs="Times New Roman"/>
      <w:b/>
      <w:bCs/>
      <w:spacing w:val="0"/>
      <w:sz w:val="23"/>
      <w:szCs w:val="23"/>
    </w:rPr>
  </w:style>
  <w:style w:type="character" w:customStyle="1" w:styleId="a4">
    <w:name w:val="Подпись к картинке_"/>
    <w:basedOn w:val="a0"/>
    <w:link w:val="a5"/>
    <w:uiPriority w:val="99"/>
    <w:locked/>
    <w:rPr>
      <w:rFonts w:ascii="Times New Roman" w:hAnsi="Times New Roman" w:cs="Times New Roman"/>
      <w:spacing w:val="0"/>
      <w:sz w:val="14"/>
      <w:szCs w:val="14"/>
    </w:rPr>
  </w:style>
  <w:style w:type="paragraph" w:styleId="a6">
    <w:name w:val="Body Text"/>
    <w:basedOn w:val="a"/>
    <w:link w:val="a7"/>
    <w:uiPriority w:val="99"/>
    <w:pPr>
      <w:shd w:val="clear" w:color="auto" w:fill="FFFFFF"/>
      <w:spacing w:line="240" w:lineRule="atLeast"/>
      <w:ind w:hanging="720"/>
    </w:pPr>
    <w:rPr>
      <w:rFonts w:ascii="Times New Roman" w:hAnsi="Times New Roman" w:cs="Times New Roman"/>
      <w:color w:val="auto"/>
      <w:sz w:val="27"/>
      <w:szCs w:val="27"/>
    </w:rPr>
  </w:style>
  <w:style w:type="character" w:customStyle="1" w:styleId="a7">
    <w:name w:val="Основной текст Знак"/>
    <w:basedOn w:val="a0"/>
    <w:link w:val="a6"/>
    <w:uiPriority w:val="99"/>
    <w:semiHidden/>
    <w:locked/>
    <w:rPr>
      <w:rFonts w:cs="Arial Unicode MS"/>
      <w:color w:val="000000"/>
    </w:rPr>
  </w:style>
  <w:style w:type="character" w:customStyle="1" w:styleId="10">
    <w:name w:val="Заголовок №1"/>
    <w:basedOn w:val="1"/>
    <w:uiPriority w:val="99"/>
    <w:rPr>
      <w:rFonts w:ascii="Times New Roman" w:hAnsi="Times New Roman" w:cs="Times New Roman"/>
      <w:b/>
      <w:bCs/>
      <w:spacing w:val="0"/>
      <w:sz w:val="27"/>
      <w:szCs w:val="27"/>
    </w:rPr>
  </w:style>
  <w:style w:type="character" w:customStyle="1" w:styleId="12">
    <w:name w:val="Заголовок №12"/>
    <w:basedOn w:val="1"/>
    <w:uiPriority w:val="99"/>
    <w:rPr>
      <w:rFonts w:ascii="Times New Roman" w:hAnsi="Times New Roman" w:cs="Times New Roman"/>
      <w:b/>
      <w:bCs/>
      <w:noProof/>
      <w:spacing w:val="0"/>
      <w:sz w:val="27"/>
      <w:szCs w:val="27"/>
    </w:rPr>
  </w:style>
  <w:style w:type="character" w:customStyle="1" w:styleId="70">
    <w:name w:val="Основной текст (7)"/>
    <w:basedOn w:val="7"/>
    <w:uiPriority w:val="99"/>
    <w:rPr>
      <w:rFonts w:ascii="Times New Roman" w:hAnsi="Times New Roman" w:cs="Times New Roman"/>
      <w:b/>
      <w:bCs/>
      <w:spacing w:val="0"/>
      <w:sz w:val="23"/>
      <w:szCs w:val="23"/>
    </w:rPr>
  </w:style>
  <w:style w:type="character" w:customStyle="1" w:styleId="8">
    <w:name w:val="Основной текст (8)_"/>
    <w:basedOn w:val="a0"/>
    <w:link w:val="81"/>
    <w:uiPriority w:val="99"/>
    <w:locked/>
    <w:rPr>
      <w:rFonts w:ascii="Times New Roman" w:hAnsi="Times New Roman" w:cs="Times New Roman"/>
      <w:b/>
      <w:bCs/>
      <w:spacing w:val="0"/>
      <w:sz w:val="27"/>
      <w:szCs w:val="27"/>
    </w:rPr>
  </w:style>
  <w:style w:type="character" w:customStyle="1" w:styleId="80">
    <w:name w:val="Основной текст (8)"/>
    <w:basedOn w:val="8"/>
    <w:uiPriority w:val="99"/>
    <w:rPr>
      <w:rFonts w:ascii="Times New Roman" w:hAnsi="Times New Roman" w:cs="Times New Roman"/>
      <w:b/>
      <w:bCs/>
      <w:spacing w:val="0"/>
      <w:sz w:val="27"/>
      <w:szCs w:val="27"/>
    </w:rPr>
  </w:style>
  <w:style w:type="character" w:customStyle="1" w:styleId="85">
    <w:name w:val="Основной текст (8)5"/>
    <w:basedOn w:val="8"/>
    <w:uiPriority w:val="99"/>
    <w:rPr>
      <w:rFonts w:ascii="Times New Roman" w:hAnsi="Times New Roman" w:cs="Times New Roman"/>
      <w:b/>
      <w:bCs/>
      <w:noProof/>
      <w:spacing w:val="0"/>
      <w:sz w:val="27"/>
      <w:szCs w:val="27"/>
    </w:rPr>
  </w:style>
  <w:style w:type="character" w:customStyle="1" w:styleId="a8">
    <w:name w:val="Основной текст + Полужирный"/>
    <w:basedOn w:val="1"/>
    <w:uiPriority w:val="99"/>
    <w:rPr>
      <w:rFonts w:ascii="Times New Roman" w:hAnsi="Times New Roman" w:cs="Times New Roman"/>
      <w:b/>
      <w:bCs/>
      <w:spacing w:val="0"/>
      <w:sz w:val="27"/>
      <w:szCs w:val="27"/>
    </w:rPr>
  </w:style>
  <w:style w:type="character" w:customStyle="1" w:styleId="41">
    <w:name w:val="Подпись к картинке (4)_"/>
    <w:basedOn w:val="a0"/>
    <w:link w:val="410"/>
    <w:uiPriority w:val="99"/>
    <w:locked/>
    <w:rPr>
      <w:rFonts w:ascii="Times New Roman" w:hAnsi="Times New Roman" w:cs="Times New Roman"/>
      <w:spacing w:val="0"/>
      <w:sz w:val="27"/>
      <w:szCs w:val="27"/>
    </w:rPr>
  </w:style>
  <w:style w:type="character" w:customStyle="1" w:styleId="42">
    <w:name w:val="Подпись к картинке (4)"/>
    <w:basedOn w:val="41"/>
    <w:uiPriority w:val="99"/>
    <w:rPr>
      <w:rFonts w:ascii="Times New Roman" w:hAnsi="Times New Roman" w:cs="Times New Roman"/>
      <w:spacing w:val="0"/>
      <w:sz w:val="27"/>
      <w:szCs w:val="27"/>
    </w:rPr>
  </w:style>
  <w:style w:type="character" w:customStyle="1" w:styleId="84">
    <w:name w:val="Основной текст (8)4"/>
    <w:basedOn w:val="8"/>
    <w:uiPriority w:val="99"/>
    <w:rPr>
      <w:rFonts w:ascii="Times New Roman" w:hAnsi="Times New Roman" w:cs="Times New Roman"/>
      <w:b/>
      <w:bCs/>
      <w:spacing w:val="0"/>
      <w:sz w:val="27"/>
      <w:szCs w:val="27"/>
    </w:rPr>
  </w:style>
  <w:style w:type="character" w:customStyle="1" w:styleId="83">
    <w:name w:val="Основной текст (8)3"/>
    <w:basedOn w:val="8"/>
    <w:uiPriority w:val="99"/>
    <w:rPr>
      <w:rFonts w:ascii="Times New Roman" w:hAnsi="Times New Roman" w:cs="Times New Roman"/>
      <w:b/>
      <w:bCs/>
      <w:noProof/>
      <w:spacing w:val="0"/>
      <w:sz w:val="27"/>
      <w:szCs w:val="27"/>
    </w:rPr>
  </w:style>
  <w:style w:type="character" w:customStyle="1" w:styleId="a9">
    <w:name w:val="Колонтитул_"/>
    <w:basedOn w:val="a0"/>
    <w:link w:val="aa"/>
    <w:uiPriority w:val="99"/>
    <w:locked/>
    <w:rPr>
      <w:rFonts w:ascii="Times New Roman" w:hAnsi="Times New Roman" w:cs="Times New Roman"/>
      <w:noProof/>
      <w:sz w:val="20"/>
      <w:szCs w:val="20"/>
    </w:rPr>
  </w:style>
  <w:style w:type="character" w:customStyle="1" w:styleId="11pt">
    <w:name w:val="Колонтитул + 11 pt"/>
    <w:basedOn w:val="a9"/>
    <w:uiPriority w:val="99"/>
    <w:rPr>
      <w:rFonts w:ascii="Times New Roman" w:hAnsi="Times New Roman" w:cs="Times New Roman"/>
      <w:noProof/>
      <w:sz w:val="22"/>
      <w:szCs w:val="22"/>
    </w:rPr>
  </w:style>
  <w:style w:type="character" w:customStyle="1" w:styleId="82">
    <w:name w:val="Основной текст (8)2"/>
    <w:basedOn w:val="8"/>
    <w:uiPriority w:val="99"/>
    <w:rPr>
      <w:rFonts w:ascii="Times New Roman" w:hAnsi="Times New Roman" w:cs="Times New Roman"/>
      <w:b/>
      <w:bCs/>
      <w:spacing w:val="0"/>
      <w:sz w:val="27"/>
      <w:szCs w:val="27"/>
      <w:u w:val="single"/>
    </w:rPr>
  </w:style>
  <w:style w:type="character" w:customStyle="1" w:styleId="33">
    <w:name w:val="Заголовок №3_"/>
    <w:basedOn w:val="a0"/>
    <w:link w:val="34"/>
    <w:uiPriority w:val="99"/>
    <w:locked/>
    <w:rPr>
      <w:rFonts w:ascii="Times New Roman" w:hAnsi="Times New Roman" w:cs="Times New Roman"/>
      <w:b/>
      <w:bCs/>
      <w:spacing w:val="0"/>
      <w:sz w:val="27"/>
      <w:szCs w:val="27"/>
    </w:rPr>
  </w:style>
  <w:style w:type="character" w:customStyle="1" w:styleId="35">
    <w:name w:val="Заголовок №3 + Не полужирный"/>
    <w:aliases w:val="Курсив"/>
    <w:basedOn w:val="33"/>
    <w:uiPriority w:val="99"/>
    <w:rPr>
      <w:rFonts w:ascii="Times New Roman" w:hAnsi="Times New Roman" w:cs="Times New Roman"/>
      <w:b/>
      <w:bCs/>
      <w:i/>
      <w:iCs/>
      <w:spacing w:val="0"/>
      <w:sz w:val="27"/>
      <w:szCs w:val="27"/>
    </w:rPr>
  </w:style>
  <w:style w:type="character" w:customStyle="1" w:styleId="36">
    <w:name w:val="Заголовок №3 + Курсив"/>
    <w:basedOn w:val="33"/>
    <w:uiPriority w:val="99"/>
    <w:rPr>
      <w:rFonts w:ascii="Times New Roman" w:hAnsi="Times New Roman" w:cs="Times New Roman"/>
      <w:b/>
      <w:bCs/>
      <w:i/>
      <w:iCs/>
      <w:spacing w:val="0"/>
      <w:sz w:val="27"/>
      <w:szCs w:val="27"/>
    </w:rPr>
  </w:style>
  <w:style w:type="character" w:customStyle="1" w:styleId="ab">
    <w:name w:val="Основной текст + Курсив"/>
    <w:basedOn w:val="1"/>
    <w:uiPriority w:val="99"/>
    <w:rPr>
      <w:rFonts w:ascii="Times New Roman" w:hAnsi="Times New Roman" w:cs="Times New Roman"/>
      <w:b/>
      <w:bCs/>
      <w:i/>
      <w:iCs/>
      <w:spacing w:val="0"/>
      <w:sz w:val="27"/>
      <w:szCs w:val="27"/>
    </w:rPr>
  </w:style>
  <w:style w:type="character" w:customStyle="1" w:styleId="9">
    <w:name w:val="Основной текст + Курсив9"/>
    <w:basedOn w:val="1"/>
    <w:uiPriority w:val="99"/>
    <w:rPr>
      <w:rFonts w:ascii="Times New Roman" w:hAnsi="Times New Roman" w:cs="Times New Roman"/>
      <w:b/>
      <w:bCs/>
      <w:i/>
      <w:iCs/>
      <w:spacing w:val="0"/>
      <w:sz w:val="27"/>
      <w:szCs w:val="27"/>
    </w:rPr>
  </w:style>
  <w:style w:type="character" w:customStyle="1" w:styleId="90">
    <w:name w:val="Основной текст (9)_"/>
    <w:basedOn w:val="a0"/>
    <w:link w:val="91"/>
    <w:uiPriority w:val="99"/>
    <w:locked/>
    <w:rPr>
      <w:rFonts w:ascii="Times New Roman" w:hAnsi="Times New Roman" w:cs="Times New Roman"/>
      <w:i/>
      <w:iCs/>
      <w:spacing w:val="0"/>
      <w:sz w:val="27"/>
      <w:szCs w:val="27"/>
    </w:rPr>
  </w:style>
  <w:style w:type="character" w:customStyle="1" w:styleId="92">
    <w:name w:val="Основной текст (9) + Не курсив"/>
    <w:basedOn w:val="90"/>
    <w:uiPriority w:val="99"/>
    <w:rPr>
      <w:rFonts w:ascii="Times New Roman" w:hAnsi="Times New Roman" w:cs="Times New Roman"/>
      <w:i/>
      <w:iCs/>
      <w:spacing w:val="0"/>
      <w:sz w:val="27"/>
      <w:szCs w:val="27"/>
    </w:rPr>
  </w:style>
  <w:style w:type="character" w:customStyle="1" w:styleId="86">
    <w:name w:val="Основной текст + Курсив8"/>
    <w:basedOn w:val="1"/>
    <w:uiPriority w:val="99"/>
    <w:rPr>
      <w:rFonts w:ascii="Times New Roman" w:hAnsi="Times New Roman" w:cs="Times New Roman"/>
      <w:b/>
      <w:bCs/>
      <w:i/>
      <w:iCs/>
      <w:spacing w:val="0"/>
      <w:sz w:val="27"/>
      <w:szCs w:val="27"/>
    </w:rPr>
  </w:style>
  <w:style w:type="character" w:customStyle="1" w:styleId="72">
    <w:name w:val="Основной текст + Курсив7"/>
    <w:basedOn w:val="1"/>
    <w:uiPriority w:val="99"/>
    <w:rPr>
      <w:rFonts w:ascii="Times New Roman" w:hAnsi="Times New Roman" w:cs="Times New Roman"/>
      <w:b/>
      <w:bCs/>
      <w:i/>
      <w:iCs/>
      <w:spacing w:val="0"/>
      <w:sz w:val="27"/>
      <w:szCs w:val="27"/>
    </w:rPr>
  </w:style>
  <w:style w:type="character" w:customStyle="1" w:styleId="95">
    <w:name w:val="Основной текст (9) + Не курсив5"/>
    <w:basedOn w:val="90"/>
    <w:uiPriority w:val="99"/>
    <w:rPr>
      <w:rFonts w:ascii="Times New Roman" w:hAnsi="Times New Roman" w:cs="Times New Roman"/>
      <w:i/>
      <w:iCs/>
      <w:spacing w:val="0"/>
      <w:sz w:val="27"/>
      <w:szCs w:val="27"/>
    </w:rPr>
  </w:style>
  <w:style w:type="character" w:customStyle="1" w:styleId="61">
    <w:name w:val="Основной текст + Курсив6"/>
    <w:basedOn w:val="1"/>
    <w:uiPriority w:val="99"/>
    <w:rPr>
      <w:rFonts w:ascii="Times New Roman" w:hAnsi="Times New Roman" w:cs="Times New Roman"/>
      <w:b/>
      <w:bCs/>
      <w:i/>
      <w:iCs/>
      <w:spacing w:val="0"/>
      <w:sz w:val="27"/>
      <w:szCs w:val="27"/>
    </w:rPr>
  </w:style>
  <w:style w:type="character" w:customStyle="1" w:styleId="94">
    <w:name w:val="Основной текст (9) + Не курсив4"/>
    <w:basedOn w:val="90"/>
    <w:uiPriority w:val="99"/>
    <w:rPr>
      <w:rFonts w:ascii="Times New Roman" w:hAnsi="Times New Roman" w:cs="Times New Roman"/>
      <w:i/>
      <w:iCs/>
      <w:spacing w:val="0"/>
      <w:sz w:val="27"/>
      <w:szCs w:val="27"/>
    </w:rPr>
  </w:style>
  <w:style w:type="character" w:customStyle="1" w:styleId="100">
    <w:name w:val="Основной текст (10)_"/>
    <w:basedOn w:val="a0"/>
    <w:link w:val="101"/>
    <w:uiPriority w:val="99"/>
    <w:locked/>
    <w:rPr>
      <w:rFonts w:ascii="Times New Roman" w:hAnsi="Times New Roman" w:cs="Times New Roman"/>
      <w:i/>
      <w:iCs/>
      <w:spacing w:val="0"/>
      <w:sz w:val="17"/>
      <w:szCs w:val="17"/>
    </w:rPr>
  </w:style>
  <w:style w:type="character" w:customStyle="1" w:styleId="37">
    <w:name w:val="Основной текст (3)"/>
    <w:basedOn w:val="3"/>
    <w:uiPriority w:val="99"/>
    <w:rPr>
      <w:rFonts w:ascii="Times New Roman" w:hAnsi="Times New Roman" w:cs="Times New Roman"/>
      <w:noProof/>
      <w:spacing w:val="0"/>
      <w:sz w:val="23"/>
      <w:szCs w:val="23"/>
    </w:rPr>
  </w:style>
  <w:style w:type="character" w:customStyle="1" w:styleId="110">
    <w:name w:val="Основной текст (11)_"/>
    <w:basedOn w:val="a0"/>
    <w:link w:val="111"/>
    <w:uiPriority w:val="99"/>
    <w:locked/>
    <w:rPr>
      <w:rFonts w:ascii="Times New Roman" w:hAnsi="Times New Roman" w:cs="Times New Roman"/>
      <w:spacing w:val="0"/>
      <w:sz w:val="16"/>
      <w:szCs w:val="16"/>
    </w:rPr>
  </w:style>
  <w:style w:type="character" w:customStyle="1" w:styleId="25">
    <w:name w:val="Заголовок №2_"/>
    <w:basedOn w:val="a0"/>
    <w:link w:val="26"/>
    <w:uiPriority w:val="99"/>
    <w:locked/>
    <w:rPr>
      <w:rFonts w:ascii="Times New Roman" w:hAnsi="Times New Roman" w:cs="Times New Roman"/>
      <w:spacing w:val="0"/>
      <w:sz w:val="27"/>
      <w:szCs w:val="27"/>
    </w:rPr>
  </w:style>
  <w:style w:type="character" w:customStyle="1" w:styleId="318">
    <w:name w:val="Основной текст (3)18"/>
    <w:basedOn w:val="3"/>
    <w:uiPriority w:val="99"/>
    <w:rPr>
      <w:rFonts w:ascii="Times New Roman" w:hAnsi="Times New Roman" w:cs="Times New Roman"/>
      <w:noProof/>
      <w:spacing w:val="0"/>
      <w:sz w:val="23"/>
      <w:szCs w:val="23"/>
    </w:rPr>
  </w:style>
  <w:style w:type="character" w:customStyle="1" w:styleId="317">
    <w:name w:val="Основной текст (3)17"/>
    <w:basedOn w:val="3"/>
    <w:uiPriority w:val="99"/>
    <w:rPr>
      <w:rFonts w:ascii="Times New Roman" w:hAnsi="Times New Roman" w:cs="Times New Roman"/>
      <w:noProof/>
      <w:spacing w:val="0"/>
      <w:sz w:val="23"/>
      <w:szCs w:val="23"/>
    </w:rPr>
  </w:style>
  <w:style w:type="character" w:customStyle="1" w:styleId="13">
    <w:name w:val="Основной текст (13)_"/>
    <w:basedOn w:val="a0"/>
    <w:link w:val="131"/>
    <w:uiPriority w:val="99"/>
    <w:locked/>
    <w:rPr>
      <w:rFonts w:ascii="Times New Roman" w:hAnsi="Times New Roman" w:cs="Times New Roman"/>
      <w:b/>
      <w:bCs/>
      <w:noProof/>
      <w:sz w:val="53"/>
      <w:szCs w:val="53"/>
    </w:rPr>
  </w:style>
  <w:style w:type="character" w:customStyle="1" w:styleId="130">
    <w:name w:val="Основной текст (13)"/>
    <w:basedOn w:val="13"/>
    <w:uiPriority w:val="99"/>
    <w:rPr>
      <w:rFonts w:ascii="Times New Roman" w:hAnsi="Times New Roman" w:cs="Times New Roman"/>
      <w:b/>
      <w:bCs/>
      <w:noProof/>
      <w:sz w:val="53"/>
      <w:szCs w:val="53"/>
    </w:rPr>
  </w:style>
  <w:style w:type="character" w:customStyle="1" w:styleId="14">
    <w:name w:val="Основной текст (14)_"/>
    <w:basedOn w:val="a0"/>
    <w:link w:val="141"/>
    <w:uiPriority w:val="99"/>
    <w:locked/>
    <w:rPr>
      <w:rFonts w:ascii="Times New Roman" w:hAnsi="Times New Roman" w:cs="Times New Roman"/>
      <w:b/>
      <w:bCs/>
      <w:noProof/>
      <w:sz w:val="53"/>
      <w:szCs w:val="53"/>
    </w:rPr>
  </w:style>
  <w:style w:type="character" w:customStyle="1" w:styleId="140">
    <w:name w:val="Основной текст (14)"/>
    <w:basedOn w:val="14"/>
    <w:uiPriority w:val="99"/>
    <w:rPr>
      <w:rFonts w:ascii="Times New Roman" w:hAnsi="Times New Roman" w:cs="Times New Roman"/>
      <w:b/>
      <w:bCs/>
      <w:noProof/>
      <w:sz w:val="53"/>
      <w:szCs w:val="53"/>
    </w:rPr>
  </w:style>
  <w:style w:type="character" w:customStyle="1" w:styleId="120">
    <w:name w:val="Основной текст (12)_"/>
    <w:basedOn w:val="a0"/>
    <w:link w:val="121"/>
    <w:uiPriority w:val="99"/>
    <w:locked/>
    <w:rPr>
      <w:rFonts w:ascii="Times New Roman" w:hAnsi="Times New Roman" w:cs="Times New Roman"/>
      <w:i/>
      <w:iCs/>
      <w:spacing w:val="0"/>
      <w:sz w:val="21"/>
      <w:szCs w:val="21"/>
    </w:rPr>
  </w:style>
  <w:style w:type="character" w:customStyle="1" w:styleId="1211">
    <w:name w:val="Основной текст (12) + 11"/>
    <w:aliases w:val="5 pt,Не курсив"/>
    <w:basedOn w:val="120"/>
    <w:uiPriority w:val="99"/>
    <w:rPr>
      <w:rFonts w:ascii="Times New Roman" w:hAnsi="Times New Roman" w:cs="Times New Roman"/>
      <w:i/>
      <w:iCs/>
      <w:spacing w:val="0"/>
      <w:sz w:val="23"/>
      <w:szCs w:val="23"/>
    </w:rPr>
  </w:style>
  <w:style w:type="character" w:customStyle="1" w:styleId="316">
    <w:name w:val="Основной текст (3)16"/>
    <w:basedOn w:val="3"/>
    <w:uiPriority w:val="99"/>
    <w:rPr>
      <w:rFonts w:ascii="Times New Roman" w:hAnsi="Times New Roman" w:cs="Times New Roman"/>
      <w:noProof/>
      <w:spacing w:val="0"/>
      <w:sz w:val="23"/>
      <w:szCs w:val="23"/>
    </w:rPr>
  </w:style>
  <w:style w:type="character" w:customStyle="1" w:styleId="310">
    <w:name w:val="Основной текст (3) + 10"/>
    <w:aliases w:val="5 pt2,Курсив1"/>
    <w:basedOn w:val="3"/>
    <w:uiPriority w:val="99"/>
    <w:rPr>
      <w:rFonts w:ascii="Times New Roman" w:hAnsi="Times New Roman" w:cs="Times New Roman"/>
      <w:i/>
      <w:iCs/>
      <w:spacing w:val="0"/>
      <w:sz w:val="21"/>
      <w:szCs w:val="21"/>
    </w:rPr>
  </w:style>
  <w:style w:type="character" w:customStyle="1" w:styleId="315">
    <w:name w:val="Основной текст (3)15"/>
    <w:basedOn w:val="3"/>
    <w:uiPriority w:val="99"/>
    <w:rPr>
      <w:rFonts w:ascii="Times New Roman" w:hAnsi="Times New Roman" w:cs="Times New Roman"/>
      <w:spacing w:val="0"/>
      <w:sz w:val="23"/>
      <w:szCs w:val="23"/>
    </w:rPr>
  </w:style>
  <w:style w:type="character" w:customStyle="1" w:styleId="12111">
    <w:name w:val="Основной текст (12) + 111"/>
    <w:aliases w:val="5 pt1,Не курсив1"/>
    <w:basedOn w:val="120"/>
    <w:uiPriority w:val="99"/>
    <w:rPr>
      <w:rFonts w:ascii="Times New Roman" w:hAnsi="Times New Roman" w:cs="Times New Roman"/>
      <w:i/>
      <w:iCs/>
      <w:spacing w:val="0"/>
      <w:sz w:val="23"/>
      <w:szCs w:val="23"/>
    </w:rPr>
  </w:style>
  <w:style w:type="character" w:customStyle="1" w:styleId="314">
    <w:name w:val="Основной текст (3)14"/>
    <w:basedOn w:val="3"/>
    <w:uiPriority w:val="99"/>
    <w:rPr>
      <w:rFonts w:ascii="Times New Roman" w:hAnsi="Times New Roman" w:cs="Times New Roman"/>
      <w:noProof/>
      <w:spacing w:val="0"/>
      <w:sz w:val="23"/>
      <w:szCs w:val="23"/>
    </w:rPr>
  </w:style>
  <w:style w:type="character" w:customStyle="1" w:styleId="15">
    <w:name w:val="Основной текст (15)_"/>
    <w:basedOn w:val="a0"/>
    <w:link w:val="151"/>
    <w:uiPriority w:val="99"/>
    <w:locked/>
    <w:rPr>
      <w:rFonts w:ascii="Times New Roman" w:hAnsi="Times New Roman" w:cs="Times New Roman"/>
      <w:i/>
      <w:iCs/>
      <w:spacing w:val="0"/>
      <w:sz w:val="23"/>
      <w:szCs w:val="23"/>
    </w:rPr>
  </w:style>
  <w:style w:type="character" w:customStyle="1" w:styleId="16">
    <w:name w:val="Основной текст (16)_"/>
    <w:basedOn w:val="a0"/>
    <w:link w:val="160"/>
    <w:uiPriority w:val="99"/>
    <w:locked/>
    <w:rPr>
      <w:rFonts w:ascii="Times New Roman" w:hAnsi="Times New Roman" w:cs="Times New Roman"/>
      <w:b/>
      <w:bCs/>
      <w:i/>
      <w:iCs/>
      <w:spacing w:val="0"/>
      <w:sz w:val="27"/>
      <w:szCs w:val="27"/>
    </w:rPr>
  </w:style>
  <w:style w:type="character" w:customStyle="1" w:styleId="161">
    <w:name w:val="Основной текст (16) + Не курсив"/>
    <w:basedOn w:val="16"/>
    <w:uiPriority w:val="99"/>
    <w:rPr>
      <w:rFonts w:ascii="Times New Roman" w:hAnsi="Times New Roman" w:cs="Times New Roman"/>
      <w:b/>
      <w:bCs/>
      <w:i/>
      <w:iCs/>
      <w:spacing w:val="0"/>
      <w:sz w:val="27"/>
      <w:szCs w:val="27"/>
    </w:rPr>
  </w:style>
  <w:style w:type="character" w:customStyle="1" w:styleId="51">
    <w:name w:val="Основной текст + Курсив5"/>
    <w:basedOn w:val="1"/>
    <w:uiPriority w:val="99"/>
    <w:rPr>
      <w:rFonts w:ascii="Times New Roman" w:hAnsi="Times New Roman" w:cs="Times New Roman"/>
      <w:b/>
      <w:bCs/>
      <w:i/>
      <w:iCs/>
      <w:spacing w:val="0"/>
      <w:sz w:val="27"/>
      <w:szCs w:val="27"/>
    </w:rPr>
  </w:style>
  <w:style w:type="character" w:customStyle="1" w:styleId="43">
    <w:name w:val="Основной текст + Курсив4"/>
    <w:basedOn w:val="1"/>
    <w:uiPriority w:val="99"/>
    <w:rPr>
      <w:rFonts w:ascii="Times New Roman" w:hAnsi="Times New Roman" w:cs="Times New Roman"/>
      <w:b/>
      <w:bCs/>
      <w:i/>
      <w:iCs/>
      <w:spacing w:val="0"/>
      <w:sz w:val="27"/>
      <w:szCs w:val="27"/>
    </w:rPr>
  </w:style>
  <w:style w:type="character" w:customStyle="1" w:styleId="93">
    <w:name w:val="Основной текст (9) + Не курсив3"/>
    <w:basedOn w:val="90"/>
    <w:uiPriority w:val="99"/>
    <w:rPr>
      <w:rFonts w:ascii="Times New Roman" w:hAnsi="Times New Roman" w:cs="Times New Roman"/>
      <w:i/>
      <w:iCs/>
      <w:spacing w:val="0"/>
      <w:sz w:val="27"/>
      <w:szCs w:val="27"/>
    </w:rPr>
  </w:style>
  <w:style w:type="character" w:customStyle="1" w:styleId="38">
    <w:name w:val="Основной текст + Курсив3"/>
    <w:basedOn w:val="1"/>
    <w:uiPriority w:val="99"/>
    <w:rPr>
      <w:rFonts w:ascii="Times New Roman" w:hAnsi="Times New Roman" w:cs="Times New Roman"/>
      <w:b/>
      <w:bCs/>
      <w:i/>
      <w:iCs/>
      <w:spacing w:val="0"/>
      <w:sz w:val="27"/>
      <w:szCs w:val="27"/>
    </w:rPr>
  </w:style>
  <w:style w:type="character" w:customStyle="1" w:styleId="27">
    <w:name w:val="Основной текст + Курсив2"/>
    <w:basedOn w:val="1"/>
    <w:uiPriority w:val="99"/>
    <w:rPr>
      <w:rFonts w:ascii="Times New Roman" w:hAnsi="Times New Roman" w:cs="Times New Roman"/>
      <w:b/>
      <w:bCs/>
      <w:i/>
      <w:iCs/>
      <w:spacing w:val="0"/>
      <w:sz w:val="27"/>
      <w:szCs w:val="27"/>
    </w:rPr>
  </w:style>
  <w:style w:type="character" w:customStyle="1" w:styleId="920">
    <w:name w:val="Основной текст (9) + Не курсив2"/>
    <w:basedOn w:val="90"/>
    <w:uiPriority w:val="99"/>
    <w:rPr>
      <w:rFonts w:ascii="Times New Roman" w:hAnsi="Times New Roman" w:cs="Times New Roman"/>
      <w:i/>
      <w:iCs/>
      <w:spacing w:val="0"/>
      <w:sz w:val="27"/>
      <w:szCs w:val="27"/>
    </w:rPr>
  </w:style>
  <w:style w:type="character" w:customStyle="1" w:styleId="17">
    <w:name w:val="Основной текст + Курсив1"/>
    <w:basedOn w:val="1"/>
    <w:uiPriority w:val="99"/>
    <w:rPr>
      <w:rFonts w:ascii="Times New Roman" w:hAnsi="Times New Roman" w:cs="Times New Roman"/>
      <w:b/>
      <w:bCs/>
      <w:i/>
      <w:iCs/>
      <w:spacing w:val="0"/>
      <w:sz w:val="27"/>
      <w:szCs w:val="27"/>
    </w:rPr>
  </w:style>
  <w:style w:type="character" w:customStyle="1" w:styleId="18">
    <w:name w:val="Основной текст + Полужирный1"/>
    <w:basedOn w:val="1"/>
    <w:uiPriority w:val="99"/>
    <w:rPr>
      <w:rFonts w:ascii="Times New Roman" w:hAnsi="Times New Roman" w:cs="Times New Roman"/>
      <w:b/>
      <w:bCs/>
      <w:spacing w:val="0"/>
      <w:sz w:val="27"/>
      <w:szCs w:val="27"/>
    </w:rPr>
  </w:style>
  <w:style w:type="character" w:customStyle="1" w:styleId="910">
    <w:name w:val="Основной текст (9) + Не курсив1"/>
    <w:basedOn w:val="90"/>
    <w:uiPriority w:val="99"/>
    <w:rPr>
      <w:rFonts w:ascii="Times New Roman" w:hAnsi="Times New Roman" w:cs="Times New Roman"/>
      <w:i/>
      <w:iCs/>
      <w:spacing w:val="0"/>
      <w:sz w:val="27"/>
      <w:szCs w:val="27"/>
    </w:rPr>
  </w:style>
  <w:style w:type="character" w:customStyle="1" w:styleId="313">
    <w:name w:val="Основной текст (3)13"/>
    <w:basedOn w:val="3"/>
    <w:uiPriority w:val="99"/>
    <w:rPr>
      <w:rFonts w:ascii="Times New Roman" w:hAnsi="Times New Roman" w:cs="Times New Roman"/>
      <w:noProof/>
      <w:spacing w:val="0"/>
      <w:sz w:val="23"/>
      <w:szCs w:val="23"/>
    </w:rPr>
  </w:style>
  <w:style w:type="character" w:customStyle="1" w:styleId="312">
    <w:name w:val="Основной текст (3)12"/>
    <w:basedOn w:val="3"/>
    <w:uiPriority w:val="99"/>
    <w:rPr>
      <w:rFonts w:ascii="Times New Roman" w:hAnsi="Times New Roman" w:cs="Times New Roman"/>
      <w:noProof/>
      <w:spacing w:val="0"/>
      <w:sz w:val="23"/>
      <w:szCs w:val="23"/>
    </w:rPr>
  </w:style>
  <w:style w:type="character" w:customStyle="1" w:styleId="311">
    <w:name w:val="Основной текст (3)11"/>
    <w:basedOn w:val="3"/>
    <w:uiPriority w:val="99"/>
    <w:rPr>
      <w:rFonts w:ascii="Times New Roman" w:hAnsi="Times New Roman" w:cs="Times New Roman"/>
      <w:noProof/>
      <w:spacing w:val="0"/>
      <w:sz w:val="23"/>
      <w:szCs w:val="23"/>
    </w:rPr>
  </w:style>
  <w:style w:type="character" w:customStyle="1" w:styleId="3100">
    <w:name w:val="Основной текст (3)10"/>
    <w:basedOn w:val="3"/>
    <w:uiPriority w:val="99"/>
    <w:rPr>
      <w:rFonts w:ascii="Times New Roman" w:hAnsi="Times New Roman" w:cs="Times New Roman"/>
      <w:noProof/>
      <w:spacing w:val="0"/>
      <w:sz w:val="23"/>
      <w:szCs w:val="23"/>
    </w:rPr>
  </w:style>
  <w:style w:type="character" w:customStyle="1" w:styleId="39">
    <w:name w:val="Основной текст (3)9"/>
    <w:basedOn w:val="3"/>
    <w:uiPriority w:val="99"/>
    <w:rPr>
      <w:rFonts w:ascii="Times New Roman" w:hAnsi="Times New Roman" w:cs="Times New Roman"/>
      <w:noProof/>
      <w:spacing w:val="0"/>
      <w:sz w:val="23"/>
      <w:szCs w:val="23"/>
    </w:rPr>
  </w:style>
  <w:style w:type="character" w:customStyle="1" w:styleId="380">
    <w:name w:val="Основной текст (3)8"/>
    <w:basedOn w:val="3"/>
    <w:uiPriority w:val="99"/>
    <w:rPr>
      <w:rFonts w:ascii="Times New Roman" w:hAnsi="Times New Roman" w:cs="Times New Roman"/>
      <w:spacing w:val="0"/>
      <w:sz w:val="23"/>
      <w:szCs w:val="23"/>
    </w:rPr>
  </w:style>
  <w:style w:type="character" w:customStyle="1" w:styleId="150">
    <w:name w:val="Основной текст (15) + Не курсив"/>
    <w:basedOn w:val="15"/>
    <w:uiPriority w:val="99"/>
    <w:rPr>
      <w:rFonts w:ascii="Times New Roman" w:hAnsi="Times New Roman" w:cs="Times New Roman"/>
      <w:i/>
      <w:iCs/>
      <w:spacing w:val="0"/>
      <w:sz w:val="23"/>
      <w:szCs w:val="23"/>
    </w:rPr>
  </w:style>
  <w:style w:type="character" w:customStyle="1" w:styleId="153">
    <w:name w:val="Основной текст (15) + Не курсив3"/>
    <w:basedOn w:val="15"/>
    <w:uiPriority w:val="99"/>
    <w:rPr>
      <w:rFonts w:ascii="Times New Roman" w:hAnsi="Times New Roman" w:cs="Times New Roman"/>
      <w:i/>
      <w:iCs/>
      <w:noProof/>
      <w:spacing w:val="0"/>
      <w:sz w:val="23"/>
      <w:szCs w:val="23"/>
    </w:rPr>
  </w:style>
  <w:style w:type="character" w:customStyle="1" w:styleId="370">
    <w:name w:val="Основной текст (3)7"/>
    <w:basedOn w:val="3"/>
    <w:uiPriority w:val="99"/>
    <w:rPr>
      <w:rFonts w:ascii="Times New Roman" w:hAnsi="Times New Roman" w:cs="Times New Roman"/>
      <w:noProof/>
      <w:spacing w:val="0"/>
      <w:sz w:val="23"/>
      <w:szCs w:val="23"/>
    </w:rPr>
  </w:style>
  <w:style w:type="character" w:customStyle="1" w:styleId="3a">
    <w:name w:val="Основной текст (3) + Курсив"/>
    <w:basedOn w:val="3"/>
    <w:uiPriority w:val="99"/>
    <w:rPr>
      <w:rFonts w:ascii="Times New Roman" w:hAnsi="Times New Roman" w:cs="Times New Roman"/>
      <w:i/>
      <w:iCs/>
      <w:spacing w:val="0"/>
      <w:sz w:val="23"/>
      <w:szCs w:val="23"/>
    </w:rPr>
  </w:style>
  <w:style w:type="character" w:customStyle="1" w:styleId="360">
    <w:name w:val="Основной текст (3)6"/>
    <w:basedOn w:val="3"/>
    <w:uiPriority w:val="99"/>
    <w:rPr>
      <w:rFonts w:ascii="Times New Roman" w:hAnsi="Times New Roman" w:cs="Times New Roman"/>
      <w:spacing w:val="0"/>
      <w:sz w:val="23"/>
      <w:szCs w:val="23"/>
    </w:rPr>
  </w:style>
  <w:style w:type="character" w:customStyle="1" w:styleId="152">
    <w:name w:val="Основной текст (15)"/>
    <w:basedOn w:val="15"/>
    <w:uiPriority w:val="99"/>
    <w:rPr>
      <w:rFonts w:ascii="Times New Roman" w:hAnsi="Times New Roman" w:cs="Times New Roman"/>
      <w:i/>
      <w:iCs/>
      <w:spacing w:val="0"/>
      <w:sz w:val="23"/>
      <w:szCs w:val="23"/>
    </w:rPr>
  </w:style>
  <w:style w:type="character" w:customStyle="1" w:styleId="320">
    <w:name w:val="Основной текст (3) + Курсив2"/>
    <w:basedOn w:val="3"/>
    <w:uiPriority w:val="99"/>
    <w:rPr>
      <w:rFonts w:ascii="Times New Roman" w:hAnsi="Times New Roman" w:cs="Times New Roman"/>
      <w:i/>
      <w:iCs/>
      <w:spacing w:val="0"/>
      <w:sz w:val="23"/>
      <w:szCs w:val="23"/>
    </w:rPr>
  </w:style>
  <w:style w:type="character" w:customStyle="1" w:styleId="350">
    <w:name w:val="Основной текст (3)5"/>
    <w:basedOn w:val="3"/>
    <w:uiPriority w:val="99"/>
    <w:rPr>
      <w:rFonts w:ascii="Times New Roman" w:hAnsi="Times New Roman" w:cs="Times New Roman"/>
      <w:noProof/>
      <w:spacing w:val="0"/>
      <w:sz w:val="23"/>
      <w:szCs w:val="23"/>
    </w:rPr>
  </w:style>
  <w:style w:type="character" w:customStyle="1" w:styleId="3-1pt">
    <w:name w:val="Основной текст (3) + Интервал -1 pt"/>
    <w:basedOn w:val="3"/>
    <w:uiPriority w:val="99"/>
    <w:rPr>
      <w:rFonts w:ascii="Times New Roman" w:hAnsi="Times New Roman" w:cs="Times New Roman"/>
      <w:spacing w:val="-20"/>
      <w:sz w:val="23"/>
      <w:szCs w:val="23"/>
    </w:rPr>
  </w:style>
  <w:style w:type="character" w:customStyle="1" w:styleId="3-1pt4">
    <w:name w:val="Основной текст (3) + Интервал -1 pt4"/>
    <w:basedOn w:val="3"/>
    <w:uiPriority w:val="99"/>
    <w:rPr>
      <w:rFonts w:ascii="Times New Roman" w:hAnsi="Times New Roman" w:cs="Times New Roman"/>
      <w:noProof/>
      <w:spacing w:val="-20"/>
      <w:sz w:val="23"/>
      <w:szCs w:val="23"/>
    </w:rPr>
  </w:style>
  <w:style w:type="character" w:customStyle="1" w:styleId="340">
    <w:name w:val="Основной текст (3)4"/>
    <w:basedOn w:val="3"/>
    <w:uiPriority w:val="99"/>
    <w:rPr>
      <w:rFonts w:ascii="Times New Roman" w:hAnsi="Times New Roman" w:cs="Times New Roman"/>
      <w:spacing w:val="0"/>
      <w:sz w:val="23"/>
      <w:szCs w:val="23"/>
    </w:rPr>
  </w:style>
  <w:style w:type="character" w:customStyle="1" w:styleId="330">
    <w:name w:val="Основной текст (3)3"/>
    <w:basedOn w:val="3"/>
    <w:uiPriority w:val="99"/>
    <w:rPr>
      <w:rFonts w:ascii="Times New Roman" w:hAnsi="Times New Roman" w:cs="Times New Roman"/>
      <w:noProof/>
      <w:spacing w:val="0"/>
      <w:sz w:val="23"/>
      <w:szCs w:val="23"/>
    </w:rPr>
  </w:style>
  <w:style w:type="character" w:customStyle="1" w:styleId="1530">
    <w:name w:val="Основной текст (15)3"/>
    <w:basedOn w:val="15"/>
    <w:uiPriority w:val="99"/>
    <w:rPr>
      <w:rFonts w:ascii="Times New Roman" w:hAnsi="Times New Roman" w:cs="Times New Roman"/>
      <w:i/>
      <w:iCs/>
      <w:spacing w:val="0"/>
      <w:sz w:val="23"/>
      <w:szCs w:val="23"/>
    </w:rPr>
  </w:style>
  <w:style w:type="character" w:customStyle="1" w:styleId="3-1pt3">
    <w:name w:val="Основной текст (3) + Интервал -1 pt3"/>
    <w:basedOn w:val="3"/>
    <w:uiPriority w:val="99"/>
    <w:rPr>
      <w:rFonts w:ascii="Times New Roman" w:hAnsi="Times New Roman" w:cs="Times New Roman"/>
      <w:spacing w:val="-20"/>
      <w:sz w:val="23"/>
      <w:szCs w:val="23"/>
    </w:rPr>
  </w:style>
  <w:style w:type="character" w:customStyle="1" w:styleId="3-1pt2">
    <w:name w:val="Основной текст (3) + Интервал -1 pt2"/>
    <w:basedOn w:val="3"/>
    <w:uiPriority w:val="99"/>
    <w:rPr>
      <w:rFonts w:ascii="Times New Roman" w:hAnsi="Times New Roman" w:cs="Times New Roman"/>
      <w:noProof/>
      <w:spacing w:val="-20"/>
      <w:sz w:val="23"/>
      <w:szCs w:val="23"/>
    </w:rPr>
  </w:style>
  <w:style w:type="character" w:customStyle="1" w:styleId="319">
    <w:name w:val="Основной текст (3) + Курсив1"/>
    <w:basedOn w:val="3"/>
    <w:uiPriority w:val="99"/>
    <w:rPr>
      <w:rFonts w:ascii="Times New Roman" w:hAnsi="Times New Roman" w:cs="Times New Roman"/>
      <w:i/>
      <w:iCs/>
      <w:spacing w:val="0"/>
      <w:sz w:val="23"/>
      <w:szCs w:val="23"/>
    </w:rPr>
  </w:style>
  <w:style w:type="character" w:customStyle="1" w:styleId="1520">
    <w:name w:val="Основной текст (15) + Не курсив2"/>
    <w:basedOn w:val="15"/>
    <w:uiPriority w:val="99"/>
    <w:rPr>
      <w:rFonts w:ascii="Times New Roman" w:hAnsi="Times New Roman" w:cs="Times New Roman"/>
      <w:i/>
      <w:iCs/>
      <w:spacing w:val="0"/>
      <w:sz w:val="23"/>
      <w:szCs w:val="23"/>
    </w:rPr>
  </w:style>
  <w:style w:type="character" w:customStyle="1" w:styleId="321">
    <w:name w:val="Основной текст (3)2"/>
    <w:basedOn w:val="3"/>
    <w:uiPriority w:val="99"/>
    <w:rPr>
      <w:rFonts w:ascii="Times New Roman" w:hAnsi="Times New Roman" w:cs="Times New Roman"/>
      <w:spacing w:val="0"/>
      <w:sz w:val="23"/>
      <w:szCs w:val="23"/>
    </w:rPr>
  </w:style>
  <w:style w:type="character" w:customStyle="1" w:styleId="1521">
    <w:name w:val="Основной текст (15)2"/>
    <w:basedOn w:val="15"/>
    <w:uiPriority w:val="99"/>
    <w:rPr>
      <w:rFonts w:ascii="Times New Roman" w:hAnsi="Times New Roman" w:cs="Times New Roman"/>
      <w:i/>
      <w:iCs/>
      <w:spacing w:val="0"/>
      <w:sz w:val="23"/>
      <w:szCs w:val="23"/>
    </w:rPr>
  </w:style>
  <w:style w:type="character" w:customStyle="1" w:styleId="1510">
    <w:name w:val="Основной текст (15) + Не курсив1"/>
    <w:basedOn w:val="15"/>
    <w:uiPriority w:val="99"/>
    <w:rPr>
      <w:rFonts w:ascii="Times New Roman" w:hAnsi="Times New Roman" w:cs="Times New Roman"/>
      <w:i/>
      <w:iCs/>
      <w:spacing w:val="0"/>
      <w:sz w:val="23"/>
      <w:szCs w:val="23"/>
    </w:rPr>
  </w:style>
  <w:style w:type="character" w:customStyle="1" w:styleId="3-1pt1">
    <w:name w:val="Основной текст (3) + Интервал -1 pt1"/>
    <w:basedOn w:val="3"/>
    <w:uiPriority w:val="99"/>
    <w:rPr>
      <w:rFonts w:ascii="Times New Roman" w:hAnsi="Times New Roman" w:cs="Times New Roman"/>
      <w:spacing w:val="-20"/>
      <w:sz w:val="23"/>
      <w:szCs w:val="23"/>
    </w:rPr>
  </w:style>
  <w:style w:type="paragraph" w:customStyle="1" w:styleId="22">
    <w:name w:val="Основной текст (2)"/>
    <w:basedOn w:val="a"/>
    <w:link w:val="21"/>
    <w:uiPriority w:val="99"/>
    <w:pPr>
      <w:shd w:val="clear" w:color="auto" w:fill="FFFFFF"/>
      <w:spacing w:line="240" w:lineRule="atLeast"/>
    </w:pPr>
    <w:rPr>
      <w:rFonts w:ascii="Times New Roman" w:hAnsi="Times New Roman" w:cs="Times New Roman"/>
      <w:i/>
      <w:iCs/>
      <w:color w:val="auto"/>
      <w:sz w:val="19"/>
      <w:szCs w:val="19"/>
    </w:rPr>
  </w:style>
  <w:style w:type="paragraph" w:customStyle="1" w:styleId="24">
    <w:name w:val="Подпись к картинке (2)"/>
    <w:basedOn w:val="a"/>
    <w:link w:val="23"/>
    <w:uiPriority w:val="99"/>
    <w:pPr>
      <w:shd w:val="clear" w:color="auto" w:fill="FFFFFF"/>
      <w:spacing w:line="240" w:lineRule="atLeast"/>
    </w:pPr>
    <w:rPr>
      <w:rFonts w:ascii="Times New Roman" w:hAnsi="Times New Roman" w:cs="Times New Roman"/>
      <w:color w:val="auto"/>
      <w:sz w:val="23"/>
      <w:szCs w:val="23"/>
    </w:rPr>
  </w:style>
  <w:style w:type="paragraph" w:customStyle="1" w:styleId="31">
    <w:name w:val="Основной текст (3)1"/>
    <w:basedOn w:val="a"/>
    <w:link w:val="3"/>
    <w:uiPriority w:val="99"/>
    <w:pPr>
      <w:shd w:val="clear" w:color="auto" w:fill="FFFFFF"/>
      <w:spacing w:before="60" w:after="180" w:line="277" w:lineRule="exact"/>
      <w:jc w:val="center"/>
    </w:pPr>
    <w:rPr>
      <w:rFonts w:ascii="Times New Roman" w:hAnsi="Times New Roman" w:cs="Times New Roman"/>
      <w:color w:val="auto"/>
      <w:sz w:val="23"/>
      <w:szCs w:val="23"/>
    </w:rPr>
  </w:style>
  <w:style w:type="paragraph" w:customStyle="1" w:styleId="40">
    <w:name w:val="Основной текст (4)"/>
    <w:basedOn w:val="a"/>
    <w:link w:val="4"/>
    <w:uiPriority w:val="99"/>
    <w:pPr>
      <w:shd w:val="clear" w:color="auto" w:fill="FFFFFF"/>
      <w:spacing w:before="180" w:after="300" w:line="240" w:lineRule="atLeast"/>
      <w:jc w:val="center"/>
    </w:pPr>
    <w:rPr>
      <w:rFonts w:ascii="Sylfaen" w:hAnsi="Sylfaen" w:cs="Sylfaen"/>
      <w:color w:val="auto"/>
      <w:sz w:val="19"/>
      <w:szCs w:val="19"/>
    </w:rPr>
  </w:style>
  <w:style w:type="paragraph" w:customStyle="1" w:styleId="50">
    <w:name w:val="Основной текст (5)"/>
    <w:basedOn w:val="a"/>
    <w:link w:val="5"/>
    <w:uiPriority w:val="99"/>
    <w:pPr>
      <w:shd w:val="clear" w:color="auto" w:fill="FFFFFF"/>
      <w:spacing w:before="60" w:line="240" w:lineRule="atLeast"/>
    </w:pPr>
    <w:rPr>
      <w:rFonts w:ascii="Times New Roman" w:hAnsi="Times New Roman" w:cs="Times New Roman"/>
      <w:color w:val="auto"/>
      <w:sz w:val="20"/>
      <w:szCs w:val="20"/>
    </w:rPr>
  </w:style>
  <w:style w:type="paragraph" w:customStyle="1" w:styleId="60">
    <w:name w:val="Основной текст (6)"/>
    <w:basedOn w:val="a"/>
    <w:link w:val="6"/>
    <w:uiPriority w:val="99"/>
    <w:pPr>
      <w:shd w:val="clear" w:color="auto" w:fill="FFFFFF"/>
      <w:spacing w:after="300" w:line="240" w:lineRule="atLeast"/>
    </w:pPr>
    <w:rPr>
      <w:rFonts w:ascii="Times New Roman" w:hAnsi="Times New Roman" w:cs="Times New Roman"/>
      <w:i/>
      <w:iCs/>
      <w:noProof/>
      <w:color w:val="auto"/>
      <w:sz w:val="22"/>
      <w:szCs w:val="22"/>
    </w:rPr>
  </w:style>
  <w:style w:type="paragraph" w:customStyle="1" w:styleId="32">
    <w:name w:val="Подпись к картинке (3)"/>
    <w:basedOn w:val="a"/>
    <w:link w:val="30"/>
    <w:uiPriority w:val="99"/>
    <w:pPr>
      <w:shd w:val="clear" w:color="auto" w:fill="FFFFFF"/>
      <w:spacing w:line="180" w:lineRule="exact"/>
    </w:pPr>
    <w:rPr>
      <w:color w:val="auto"/>
      <w:sz w:val="13"/>
      <w:szCs w:val="13"/>
    </w:rPr>
  </w:style>
  <w:style w:type="paragraph" w:customStyle="1" w:styleId="71">
    <w:name w:val="Основной текст (7)1"/>
    <w:basedOn w:val="a"/>
    <w:link w:val="7"/>
    <w:uiPriority w:val="99"/>
    <w:pPr>
      <w:shd w:val="clear" w:color="auto" w:fill="FFFFFF"/>
      <w:spacing w:line="240" w:lineRule="atLeast"/>
    </w:pPr>
    <w:rPr>
      <w:rFonts w:ascii="Times New Roman" w:hAnsi="Times New Roman" w:cs="Times New Roman"/>
      <w:b/>
      <w:bCs/>
      <w:color w:val="auto"/>
      <w:sz w:val="23"/>
      <w:szCs w:val="23"/>
    </w:rPr>
  </w:style>
  <w:style w:type="paragraph" w:customStyle="1" w:styleId="a5">
    <w:name w:val="Подпись к картинке"/>
    <w:basedOn w:val="a"/>
    <w:link w:val="a4"/>
    <w:uiPriority w:val="99"/>
    <w:pPr>
      <w:shd w:val="clear" w:color="auto" w:fill="FFFFFF"/>
      <w:spacing w:line="205" w:lineRule="exact"/>
      <w:jc w:val="both"/>
    </w:pPr>
    <w:rPr>
      <w:rFonts w:ascii="Times New Roman" w:hAnsi="Times New Roman" w:cs="Times New Roman"/>
      <w:color w:val="auto"/>
      <w:sz w:val="14"/>
      <w:szCs w:val="14"/>
    </w:rPr>
  </w:style>
  <w:style w:type="paragraph" w:customStyle="1" w:styleId="11">
    <w:name w:val="Заголовок №11"/>
    <w:basedOn w:val="a"/>
    <w:link w:val="1"/>
    <w:uiPriority w:val="99"/>
    <w:pPr>
      <w:shd w:val="clear" w:color="auto" w:fill="FFFFFF"/>
      <w:spacing w:after="120" w:line="331" w:lineRule="exact"/>
      <w:jc w:val="center"/>
      <w:outlineLvl w:val="0"/>
    </w:pPr>
    <w:rPr>
      <w:rFonts w:ascii="Times New Roman" w:hAnsi="Times New Roman" w:cs="Times New Roman"/>
      <w:b/>
      <w:bCs/>
      <w:color w:val="auto"/>
      <w:sz w:val="27"/>
      <w:szCs w:val="27"/>
    </w:rPr>
  </w:style>
  <w:style w:type="paragraph" w:customStyle="1" w:styleId="81">
    <w:name w:val="Основной текст (8)1"/>
    <w:basedOn w:val="a"/>
    <w:link w:val="8"/>
    <w:uiPriority w:val="99"/>
    <w:pPr>
      <w:shd w:val="clear" w:color="auto" w:fill="FFFFFF"/>
      <w:spacing w:before="1860" w:line="322" w:lineRule="exact"/>
      <w:ind w:hanging="1040"/>
      <w:jc w:val="center"/>
    </w:pPr>
    <w:rPr>
      <w:rFonts w:ascii="Times New Roman" w:hAnsi="Times New Roman" w:cs="Times New Roman"/>
      <w:b/>
      <w:bCs/>
      <w:color w:val="auto"/>
      <w:sz w:val="27"/>
      <w:szCs w:val="27"/>
    </w:rPr>
  </w:style>
  <w:style w:type="paragraph" w:customStyle="1" w:styleId="410">
    <w:name w:val="Подпись к картинке (4)1"/>
    <w:basedOn w:val="a"/>
    <w:link w:val="41"/>
    <w:uiPriority w:val="99"/>
    <w:pPr>
      <w:shd w:val="clear" w:color="auto" w:fill="FFFFFF"/>
      <w:spacing w:line="240" w:lineRule="atLeast"/>
    </w:pPr>
    <w:rPr>
      <w:rFonts w:ascii="Times New Roman" w:hAnsi="Times New Roman" w:cs="Times New Roman"/>
      <w:color w:val="auto"/>
      <w:sz w:val="27"/>
      <w:szCs w:val="27"/>
    </w:rPr>
  </w:style>
  <w:style w:type="paragraph" w:customStyle="1" w:styleId="aa">
    <w:name w:val="Колонтитул"/>
    <w:basedOn w:val="a"/>
    <w:link w:val="a9"/>
    <w:uiPriority w:val="99"/>
    <w:pPr>
      <w:shd w:val="clear" w:color="auto" w:fill="FFFFFF"/>
    </w:pPr>
    <w:rPr>
      <w:rFonts w:ascii="Times New Roman" w:hAnsi="Times New Roman" w:cs="Times New Roman"/>
      <w:noProof/>
      <w:color w:val="auto"/>
      <w:sz w:val="20"/>
      <w:szCs w:val="20"/>
    </w:rPr>
  </w:style>
  <w:style w:type="paragraph" w:customStyle="1" w:styleId="34">
    <w:name w:val="Заголовок №3"/>
    <w:basedOn w:val="a"/>
    <w:link w:val="33"/>
    <w:uiPriority w:val="99"/>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customStyle="1" w:styleId="91">
    <w:name w:val="Основной текст (9)"/>
    <w:basedOn w:val="a"/>
    <w:link w:val="90"/>
    <w:uiPriority w:val="99"/>
    <w:pPr>
      <w:shd w:val="clear" w:color="auto" w:fill="FFFFFF"/>
      <w:spacing w:before="360" w:line="322" w:lineRule="exact"/>
      <w:jc w:val="both"/>
    </w:pPr>
    <w:rPr>
      <w:rFonts w:ascii="Times New Roman" w:hAnsi="Times New Roman" w:cs="Times New Roman"/>
      <w:i/>
      <w:iCs/>
      <w:color w:val="auto"/>
      <w:sz w:val="27"/>
      <w:szCs w:val="27"/>
    </w:rPr>
  </w:style>
  <w:style w:type="paragraph" w:customStyle="1" w:styleId="101">
    <w:name w:val="Основной текст (10)"/>
    <w:basedOn w:val="a"/>
    <w:link w:val="100"/>
    <w:uiPriority w:val="99"/>
    <w:pPr>
      <w:shd w:val="clear" w:color="auto" w:fill="FFFFFF"/>
      <w:spacing w:before="180" w:after="60" w:line="240" w:lineRule="atLeast"/>
      <w:jc w:val="center"/>
    </w:pPr>
    <w:rPr>
      <w:rFonts w:ascii="Times New Roman" w:hAnsi="Times New Roman" w:cs="Times New Roman"/>
      <w:i/>
      <w:iCs/>
      <w:color w:val="auto"/>
      <w:sz w:val="17"/>
      <w:szCs w:val="17"/>
    </w:rPr>
  </w:style>
  <w:style w:type="paragraph" w:customStyle="1" w:styleId="111">
    <w:name w:val="Основной текст (11)"/>
    <w:basedOn w:val="a"/>
    <w:link w:val="110"/>
    <w:uiPriority w:val="99"/>
    <w:pPr>
      <w:shd w:val="clear" w:color="auto" w:fill="FFFFFF"/>
      <w:spacing w:before="60" w:after="840" w:line="240" w:lineRule="atLeast"/>
    </w:pPr>
    <w:rPr>
      <w:rFonts w:ascii="Times New Roman" w:hAnsi="Times New Roman" w:cs="Times New Roman"/>
      <w:color w:val="auto"/>
      <w:sz w:val="16"/>
      <w:szCs w:val="16"/>
    </w:rPr>
  </w:style>
  <w:style w:type="paragraph" w:customStyle="1" w:styleId="26">
    <w:name w:val="Заголовок №2"/>
    <w:basedOn w:val="a"/>
    <w:link w:val="25"/>
    <w:uiPriority w:val="99"/>
    <w:pPr>
      <w:shd w:val="clear" w:color="auto" w:fill="FFFFFF"/>
      <w:spacing w:line="322" w:lineRule="exact"/>
      <w:outlineLvl w:val="1"/>
    </w:pPr>
    <w:rPr>
      <w:rFonts w:ascii="Times New Roman" w:hAnsi="Times New Roman" w:cs="Times New Roman"/>
      <w:color w:val="auto"/>
      <w:sz w:val="27"/>
      <w:szCs w:val="27"/>
    </w:rPr>
  </w:style>
  <w:style w:type="paragraph" w:customStyle="1" w:styleId="131">
    <w:name w:val="Основной текст (13)1"/>
    <w:basedOn w:val="a"/>
    <w:link w:val="13"/>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41">
    <w:name w:val="Основной текст (14)1"/>
    <w:basedOn w:val="a"/>
    <w:link w:val="14"/>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21">
    <w:name w:val="Основной текст (12)"/>
    <w:basedOn w:val="a"/>
    <w:link w:val="120"/>
    <w:uiPriority w:val="99"/>
    <w:pPr>
      <w:shd w:val="clear" w:color="auto" w:fill="FFFFFF"/>
      <w:spacing w:before="360" w:after="240" w:line="274" w:lineRule="exact"/>
      <w:ind w:firstLine="740"/>
    </w:pPr>
    <w:rPr>
      <w:rFonts w:ascii="Times New Roman" w:hAnsi="Times New Roman" w:cs="Times New Roman"/>
      <w:i/>
      <w:iCs/>
      <w:color w:val="auto"/>
      <w:sz w:val="21"/>
      <w:szCs w:val="21"/>
    </w:rPr>
  </w:style>
  <w:style w:type="paragraph" w:customStyle="1" w:styleId="151">
    <w:name w:val="Основной текст (15)1"/>
    <w:basedOn w:val="a"/>
    <w:link w:val="15"/>
    <w:uiPriority w:val="99"/>
    <w:pPr>
      <w:shd w:val="clear" w:color="auto" w:fill="FFFFFF"/>
      <w:spacing w:before="240" w:after="360" w:line="240" w:lineRule="atLeast"/>
    </w:pPr>
    <w:rPr>
      <w:rFonts w:ascii="Times New Roman" w:hAnsi="Times New Roman" w:cs="Times New Roman"/>
      <w:i/>
      <w:iCs/>
      <w:color w:val="auto"/>
      <w:sz w:val="23"/>
      <w:szCs w:val="23"/>
    </w:rPr>
  </w:style>
  <w:style w:type="paragraph" w:customStyle="1" w:styleId="160">
    <w:name w:val="Основной текст (16)"/>
    <w:basedOn w:val="a"/>
    <w:link w:val="16"/>
    <w:uiPriority w:val="99"/>
    <w:pPr>
      <w:shd w:val="clear" w:color="auto" w:fill="FFFFFF"/>
      <w:spacing w:before="420" w:after="300" w:line="322" w:lineRule="exact"/>
      <w:jc w:val="center"/>
    </w:pPr>
    <w:rPr>
      <w:rFonts w:ascii="Times New Roman" w:hAnsi="Times New Roman" w:cs="Times New Roman"/>
      <w:b/>
      <w:bCs/>
      <w:i/>
      <w:iCs/>
      <w:color w:val="auto"/>
      <w:sz w:val="27"/>
      <w:szCs w:val="27"/>
    </w:rPr>
  </w:style>
  <w:style w:type="paragraph" w:customStyle="1" w:styleId="ConsPlusTitle">
    <w:name w:val="ConsPlusTitle"/>
    <w:rsid w:val="00B36B2A"/>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B36B2A"/>
    <w:pPr>
      <w:spacing w:before="240" w:after="60"/>
      <w:ind w:firstLine="567"/>
      <w:jc w:val="center"/>
      <w:outlineLvl w:val="0"/>
    </w:pPr>
    <w:rPr>
      <w:rFonts w:ascii="Arial" w:hAnsi="Arial" w:cs="Arial"/>
      <w:b/>
      <w:bCs/>
      <w:color w:val="auto"/>
      <w:kern w:val="28"/>
      <w:sz w:val="32"/>
      <w:szCs w:val="32"/>
    </w:rPr>
  </w:style>
  <w:style w:type="paragraph" w:styleId="ac">
    <w:name w:val="header"/>
    <w:basedOn w:val="a"/>
    <w:link w:val="ad"/>
    <w:uiPriority w:val="99"/>
    <w:semiHidden/>
    <w:unhideWhenUsed/>
    <w:rsid w:val="00A144FD"/>
    <w:pPr>
      <w:tabs>
        <w:tab w:val="center" w:pos="4677"/>
        <w:tab w:val="right" w:pos="9355"/>
      </w:tabs>
    </w:pPr>
  </w:style>
  <w:style w:type="character" w:customStyle="1" w:styleId="ad">
    <w:name w:val="Верхний колонтитул Знак"/>
    <w:basedOn w:val="a0"/>
    <w:link w:val="ac"/>
    <w:uiPriority w:val="99"/>
    <w:semiHidden/>
    <w:locked/>
    <w:rsid w:val="00A144FD"/>
    <w:rPr>
      <w:rFonts w:cs="Arial Unicode MS"/>
      <w:color w:val="000000"/>
    </w:rPr>
  </w:style>
  <w:style w:type="paragraph" w:styleId="ae">
    <w:name w:val="footer"/>
    <w:basedOn w:val="a"/>
    <w:link w:val="af"/>
    <w:uiPriority w:val="99"/>
    <w:unhideWhenUsed/>
    <w:rsid w:val="00A144FD"/>
    <w:pPr>
      <w:tabs>
        <w:tab w:val="center" w:pos="4677"/>
        <w:tab w:val="right" w:pos="9355"/>
      </w:tabs>
    </w:pPr>
  </w:style>
  <w:style w:type="character" w:customStyle="1" w:styleId="af">
    <w:name w:val="Нижний колонтитул Знак"/>
    <w:basedOn w:val="a0"/>
    <w:link w:val="ae"/>
    <w:uiPriority w:val="99"/>
    <w:locked/>
    <w:rsid w:val="00A144FD"/>
    <w:rPr>
      <w:rFonts w:cs="Arial Unicode MS"/>
      <w:color w:val="000000"/>
    </w:rPr>
  </w:style>
  <w:style w:type="character" w:customStyle="1" w:styleId="20">
    <w:name w:val="Заголовок 2 Знак"/>
    <w:basedOn w:val="a0"/>
    <w:link w:val="2"/>
    <w:uiPriority w:val="1"/>
    <w:rsid w:val="004047B8"/>
    <w:rPr>
      <w:rFonts w:ascii="Times New Roman" w:eastAsia="Times New Roman" w:hAnsi="Times New Roman"/>
      <w:b/>
      <w:bCs/>
      <w:sz w:val="28"/>
      <w:szCs w:val="28"/>
      <w:lang w:val="en-US" w:eastAsia="en-US"/>
    </w:rPr>
  </w:style>
  <w:style w:type="paragraph" w:styleId="af0">
    <w:name w:val="Balloon Text"/>
    <w:basedOn w:val="a"/>
    <w:link w:val="af1"/>
    <w:uiPriority w:val="99"/>
    <w:semiHidden/>
    <w:unhideWhenUsed/>
    <w:rsid w:val="004047B8"/>
    <w:rPr>
      <w:rFonts w:ascii="Tahoma" w:hAnsi="Tahoma" w:cs="Tahoma"/>
      <w:sz w:val="16"/>
      <w:szCs w:val="16"/>
    </w:rPr>
  </w:style>
  <w:style w:type="character" w:customStyle="1" w:styleId="af1">
    <w:name w:val="Текст выноски Знак"/>
    <w:basedOn w:val="a0"/>
    <w:link w:val="af0"/>
    <w:uiPriority w:val="99"/>
    <w:semiHidden/>
    <w:rsid w:val="004047B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paragraph" w:styleId="2">
    <w:name w:val="heading 2"/>
    <w:basedOn w:val="a"/>
    <w:link w:val="20"/>
    <w:uiPriority w:val="1"/>
    <w:qFormat/>
    <w:rsid w:val="004047B8"/>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1">
    <w:name w:val="Основной текст (2)_"/>
    <w:basedOn w:val="a0"/>
    <w:link w:val="22"/>
    <w:uiPriority w:val="99"/>
    <w:locked/>
    <w:rPr>
      <w:rFonts w:ascii="Times New Roman" w:hAnsi="Times New Roman" w:cs="Times New Roman"/>
      <w:i/>
      <w:iCs/>
      <w:spacing w:val="0"/>
      <w:sz w:val="19"/>
      <w:szCs w:val="19"/>
    </w:rPr>
  </w:style>
  <w:style w:type="character" w:customStyle="1" w:styleId="1">
    <w:name w:val="Заголовок №1_"/>
    <w:basedOn w:val="a0"/>
    <w:link w:val="11"/>
    <w:uiPriority w:val="99"/>
    <w:locked/>
    <w:rPr>
      <w:rFonts w:ascii="Times New Roman" w:hAnsi="Times New Roman" w:cs="Times New Roman"/>
      <w:b/>
      <w:bCs/>
      <w:spacing w:val="0"/>
      <w:sz w:val="27"/>
      <w:szCs w:val="27"/>
    </w:rPr>
  </w:style>
  <w:style w:type="character" w:customStyle="1" w:styleId="23">
    <w:name w:val="Подпись к картинке (2)_"/>
    <w:basedOn w:val="a0"/>
    <w:link w:val="24"/>
    <w:uiPriority w:val="99"/>
    <w:locked/>
    <w:rPr>
      <w:rFonts w:ascii="Times New Roman" w:hAnsi="Times New Roman" w:cs="Times New Roman"/>
      <w:spacing w:val="0"/>
      <w:sz w:val="23"/>
      <w:szCs w:val="23"/>
    </w:rPr>
  </w:style>
  <w:style w:type="character" w:customStyle="1" w:styleId="3">
    <w:name w:val="Основной текст (3)_"/>
    <w:basedOn w:val="a0"/>
    <w:link w:val="31"/>
    <w:uiPriority w:val="99"/>
    <w:locked/>
    <w:rPr>
      <w:rFonts w:ascii="Times New Roman" w:hAnsi="Times New Roman" w:cs="Times New Roman"/>
      <w:spacing w:val="0"/>
      <w:sz w:val="23"/>
      <w:szCs w:val="23"/>
    </w:rPr>
  </w:style>
  <w:style w:type="character" w:customStyle="1" w:styleId="4">
    <w:name w:val="Основной текст (4)_"/>
    <w:basedOn w:val="a0"/>
    <w:link w:val="40"/>
    <w:uiPriority w:val="99"/>
    <w:locked/>
    <w:rPr>
      <w:rFonts w:ascii="Sylfaen" w:hAnsi="Sylfaen" w:cs="Sylfaen"/>
      <w:spacing w:val="0"/>
      <w:sz w:val="19"/>
      <w:szCs w:val="19"/>
    </w:rPr>
  </w:style>
  <w:style w:type="character" w:customStyle="1" w:styleId="5">
    <w:name w:val="Основной текст (5)_"/>
    <w:basedOn w:val="a0"/>
    <w:link w:val="50"/>
    <w:uiPriority w:val="99"/>
    <w:locked/>
    <w:rPr>
      <w:rFonts w:ascii="Times New Roman" w:hAnsi="Times New Roman" w:cs="Times New Roman"/>
      <w:spacing w:val="0"/>
      <w:sz w:val="20"/>
      <w:szCs w:val="20"/>
    </w:rPr>
  </w:style>
  <w:style w:type="character" w:customStyle="1" w:styleId="6">
    <w:name w:val="Основной текст (6)_"/>
    <w:basedOn w:val="a0"/>
    <w:link w:val="60"/>
    <w:uiPriority w:val="99"/>
    <w:locked/>
    <w:rPr>
      <w:rFonts w:ascii="Times New Roman" w:hAnsi="Times New Roman" w:cs="Times New Roman"/>
      <w:i/>
      <w:iCs/>
      <w:noProof/>
      <w:sz w:val="22"/>
      <w:szCs w:val="22"/>
    </w:rPr>
  </w:style>
  <w:style w:type="character" w:customStyle="1" w:styleId="30">
    <w:name w:val="Подпись к картинке (3)_"/>
    <w:basedOn w:val="a0"/>
    <w:link w:val="32"/>
    <w:uiPriority w:val="99"/>
    <w:locked/>
    <w:rPr>
      <w:rFonts w:cs="Times New Roman"/>
      <w:spacing w:val="0"/>
      <w:sz w:val="13"/>
      <w:szCs w:val="13"/>
    </w:rPr>
  </w:style>
  <w:style w:type="character" w:customStyle="1" w:styleId="3TimesNewRoman">
    <w:name w:val="Подпись к картинке (3) + Times New Roman"/>
    <w:aliases w:val="7 pt"/>
    <w:basedOn w:val="30"/>
    <w:uiPriority w:val="99"/>
    <w:rPr>
      <w:rFonts w:ascii="Times New Roman" w:hAnsi="Times New Roman" w:cs="Times New Roman"/>
      <w:spacing w:val="0"/>
      <w:sz w:val="14"/>
      <w:szCs w:val="14"/>
    </w:rPr>
  </w:style>
  <w:style w:type="character" w:customStyle="1" w:styleId="7">
    <w:name w:val="Основной текст (7)_"/>
    <w:basedOn w:val="a0"/>
    <w:link w:val="71"/>
    <w:uiPriority w:val="99"/>
    <w:locked/>
    <w:rPr>
      <w:rFonts w:ascii="Times New Roman" w:hAnsi="Times New Roman" w:cs="Times New Roman"/>
      <w:b/>
      <w:bCs/>
      <w:spacing w:val="0"/>
      <w:sz w:val="23"/>
      <w:szCs w:val="23"/>
    </w:rPr>
  </w:style>
  <w:style w:type="character" w:customStyle="1" w:styleId="a4">
    <w:name w:val="Подпись к картинке_"/>
    <w:basedOn w:val="a0"/>
    <w:link w:val="a5"/>
    <w:uiPriority w:val="99"/>
    <w:locked/>
    <w:rPr>
      <w:rFonts w:ascii="Times New Roman" w:hAnsi="Times New Roman" w:cs="Times New Roman"/>
      <w:spacing w:val="0"/>
      <w:sz w:val="14"/>
      <w:szCs w:val="14"/>
    </w:rPr>
  </w:style>
  <w:style w:type="paragraph" w:styleId="a6">
    <w:name w:val="Body Text"/>
    <w:basedOn w:val="a"/>
    <w:link w:val="a7"/>
    <w:uiPriority w:val="99"/>
    <w:pPr>
      <w:shd w:val="clear" w:color="auto" w:fill="FFFFFF"/>
      <w:spacing w:line="240" w:lineRule="atLeast"/>
      <w:ind w:hanging="720"/>
    </w:pPr>
    <w:rPr>
      <w:rFonts w:ascii="Times New Roman" w:hAnsi="Times New Roman" w:cs="Times New Roman"/>
      <w:color w:val="auto"/>
      <w:sz w:val="27"/>
      <w:szCs w:val="27"/>
    </w:rPr>
  </w:style>
  <w:style w:type="character" w:customStyle="1" w:styleId="a7">
    <w:name w:val="Основной текст Знак"/>
    <w:basedOn w:val="a0"/>
    <w:link w:val="a6"/>
    <w:uiPriority w:val="99"/>
    <w:semiHidden/>
    <w:locked/>
    <w:rPr>
      <w:rFonts w:cs="Arial Unicode MS"/>
      <w:color w:val="000000"/>
    </w:rPr>
  </w:style>
  <w:style w:type="character" w:customStyle="1" w:styleId="10">
    <w:name w:val="Заголовок №1"/>
    <w:basedOn w:val="1"/>
    <w:uiPriority w:val="99"/>
    <w:rPr>
      <w:rFonts w:ascii="Times New Roman" w:hAnsi="Times New Roman" w:cs="Times New Roman"/>
      <w:b/>
      <w:bCs/>
      <w:spacing w:val="0"/>
      <w:sz w:val="27"/>
      <w:szCs w:val="27"/>
    </w:rPr>
  </w:style>
  <w:style w:type="character" w:customStyle="1" w:styleId="12">
    <w:name w:val="Заголовок №12"/>
    <w:basedOn w:val="1"/>
    <w:uiPriority w:val="99"/>
    <w:rPr>
      <w:rFonts w:ascii="Times New Roman" w:hAnsi="Times New Roman" w:cs="Times New Roman"/>
      <w:b/>
      <w:bCs/>
      <w:noProof/>
      <w:spacing w:val="0"/>
      <w:sz w:val="27"/>
      <w:szCs w:val="27"/>
    </w:rPr>
  </w:style>
  <w:style w:type="character" w:customStyle="1" w:styleId="70">
    <w:name w:val="Основной текст (7)"/>
    <w:basedOn w:val="7"/>
    <w:uiPriority w:val="99"/>
    <w:rPr>
      <w:rFonts w:ascii="Times New Roman" w:hAnsi="Times New Roman" w:cs="Times New Roman"/>
      <w:b/>
      <w:bCs/>
      <w:spacing w:val="0"/>
      <w:sz w:val="23"/>
      <w:szCs w:val="23"/>
    </w:rPr>
  </w:style>
  <w:style w:type="character" w:customStyle="1" w:styleId="8">
    <w:name w:val="Основной текст (8)_"/>
    <w:basedOn w:val="a0"/>
    <w:link w:val="81"/>
    <w:uiPriority w:val="99"/>
    <w:locked/>
    <w:rPr>
      <w:rFonts w:ascii="Times New Roman" w:hAnsi="Times New Roman" w:cs="Times New Roman"/>
      <w:b/>
      <w:bCs/>
      <w:spacing w:val="0"/>
      <w:sz w:val="27"/>
      <w:szCs w:val="27"/>
    </w:rPr>
  </w:style>
  <w:style w:type="character" w:customStyle="1" w:styleId="80">
    <w:name w:val="Основной текст (8)"/>
    <w:basedOn w:val="8"/>
    <w:uiPriority w:val="99"/>
    <w:rPr>
      <w:rFonts w:ascii="Times New Roman" w:hAnsi="Times New Roman" w:cs="Times New Roman"/>
      <w:b/>
      <w:bCs/>
      <w:spacing w:val="0"/>
      <w:sz w:val="27"/>
      <w:szCs w:val="27"/>
    </w:rPr>
  </w:style>
  <w:style w:type="character" w:customStyle="1" w:styleId="85">
    <w:name w:val="Основной текст (8)5"/>
    <w:basedOn w:val="8"/>
    <w:uiPriority w:val="99"/>
    <w:rPr>
      <w:rFonts w:ascii="Times New Roman" w:hAnsi="Times New Roman" w:cs="Times New Roman"/>
      <w:b/>
      <w:bCs/>
      <w:noProof/>
      <w:spacing w:val="0"/>
      <w:sz w:val="27"/>
      <w:szCs w:val="27"/>
    </w:rPr>
  </w:style>
  <w:style w:type="character" w:customStyle="1" w:styleId="a8">
    <w:name w:val="Основной текст + Полужирный"/>
    <w:basedOn w:val="1"/>
    <w:uiPriority w:val="99"/>
    <w:rPr>
      <w:rFonts w:ascii="Times New Roman" w:hAnsi="Times New Roman" w:cs="Times New Roman"/>
      <w:b/>
      <w:bCs/>
      <w:spacing w:val="0"/>
      <w:sz w:val="27"/>
      <w:szCs w:val="27"/>
    </w:rPr>
  </w:style>
  <w:style w:type="character" w:customStyle="1" w:styleId="41">
    <w:name w:val="Подпись к картинке (4)_"/>
    <w:basedOn w:val="a0"/>
    <w:link w:val="410"/>
    <w:uiPriority w:val="99"/>
    <w:locked/>
    <w:rPr>
      <w:rFonts w:ascii="Times New Roman" w:hAnsi="Times New Roman" w:cs="Times New Roman"/>
      <w:spacing w:val="0"/>
      <w:sz w:val="27"/>
      <w:szCs w:val="27"/>
    </w:rPr>
  </w:style>
  <w:style w:type="character" w:customStyle="1" w:styleId="42">
    <w:name w:val="Подпись к картинке (4)"/>
    <w:basedOn w:val="41"/>
    <w:uiPriority w:val="99"/>
    <w:rPr>
      <w:rFonts w:ascii="Times New Roman" w:hAnsi="Times New Roman" w:cs="Times New Roman"/>
      <w:spacing w:val="0"/>
      <w:sz w:val="27"/>
      <w:szCs w:val="27"/>
    </w:rPr>
  </w:style>
  <w:style w:type="character" w:customStyle="1" w:styleId="84">
    <w:name w:val="Основной текст (8)4"/>
    <w:basedOn w:val="8"/>
    <w:uiPriority w:val="99"/>
    <w:rPr>
      <w:rFonts w:ascii="Times New Roman" w:hAnsi="Times New Roman" w:cs="Times New Roman"/>
      <w:b/>
      <w:bCs/>
      <w:spacing w:val="0"/>
      <w:sz w:val="27"/>
      <w:szCs w:val="27"/>
    </w:rPr>
  </w:style>
  <w:style w:type="character" w:customStyle="1" w:styleId="83">
    <w:name w:val="Основной текст (8)3"/>
    <w:basedOn w:val="8"/>
    <w:uiPriority w:val="99"/>
    <w:rPr>
      <w:rFonts w:ascii="Times New Roman" w:hAnsi="Times New Roman" w:cs="Times New Roman"/>
      <w:b/>
      <w:bCs/>
      <w:noProof/>
      <w:spacing w:val="0"/>
      <w:sz w:val="27"/>
      <w:szCs w:val="27"/>
    </w:rPr>
  </w:style>
  <w:style w:type="character" w:customStyle="1" w:styleId="a9">
    <w:name w:val="Колонтитул_"/>
    <w:basedOn w:val="a0"/>
    <w:link w:val="aa"/>
    <w:uiPriority w:val="99"/>
    <w:locked/>
    <w:rPr>
      <w:rFonts w:ascii="Times New Roman" w:hAnsi="Times New Roman" w:cs="Times New Roman"/>
      <w:noProof/>
      <w:sz w:val="20"/>
      <w:szCs w:val="20"/>
    </w:rPr>
  </w:style>
  <w:style w:type="character" w:customStyle="1" w:styleId="11pt">
    <w:name w:val="Колонтитул + 11 pt"/>
    <w:basedOn w:val="a9"/>
    <w:uiPriority w:val="99"/>
    <w:rPr>
      <w:rFonts w:ascii="Times New Roman" w:hAnsi="Times New Roman" w:cs="Times New Roman"/>
      <w:noProof/>
      <w:sz w:val="22"/>
      <w:szCs w:val="22"/>
    </w:rPr>
  </w:style>
  <w:style w:type="character" w:customStyle="1" w:styleId="82">
    <w:name w:val="Основной текст (8)2"/>
    <w:basedOn w:val="8"/>
    <w:uiPriority w:val="99"/>
    <w:rPr>
      <w:rFonts w:ascii="Times New Roman" w:hAnsi="Times New Roman" w:cs="Times New Roman"/>
      <w:b/>
      <w:bCs/>
      <w:spacing w:val="0"/>
      <w:sz w:val="27"/>
      <w:szCs w:val="27"/>
      <w:u w:val="single"/>
    </w:rPr>
  </w:style>
  <w:style w:type="character" w:customStyle="1" w:styleId="33">
    <w:name w:val="Заголовок №3_"/>
    <w:basedOn w:val="a0"/>
    <w:link w:val="34"/>
    <w:uiPriority w:val="99"/>
    <w:locked/>
    <w:rPr>
      <w:rFonts w:ascii="Times New Roman" w:hAnsi="Times New Roman" w:cs="Times New Roman"/>
      <w:b/>
      <w:bCs/>
      <w:spacing w:val="0"/>
      <w:sz w:val="27"/>
      <w:szCs w:val="27"/>
    </w:rPr>
  </w:style>
  <w:style w:type="character" w:customStyle="1" w:styleId="35">
    <w:name w:val="Заголовок №3 + Не полужирный"/>
    <w:aliases w:val="Курсив"/>
    <w:basedOn w:val="33"/>
    <w:uiPriority w:val="99"/>
    <w:rPr>
      <w:rFonts w:ascii="Times New Roman" w:hAnsi="Times New Roman" w:cs="Times New Roman"/>
      <w:b/>
      <w:bCs/>
      <w:i/>
      <w:iCs/>
      <w:spacing w:val="0"/>
      <w:sz w:val="27"/>
      <w:szCs w:val="27"/>
    </w:rPr>
  </w:style>
  <w:style w:type="character" w:customStyle="1" w:styleId="36">
    <w:name w:val="Заголовок №3 + Курсив"/>
    <w:basedOn w:val="33"/>
    <w:uiPriority w:val="99"/>
    <w:rPr>
      <w:rFonts w:ascii="Times New Roman" w:hAnsi="Times New Roman" w:cs="Times New Roman"/>
      <w:b/>
      <w:bCs/>
      <w:i/>
      <w:iCs/>
      <w:spacing w:val="0"/>
      <w:sz w:val="27"/>
      <w:szCs w:val="27"/>
    </w:rPr>
  </w:style>
  <w:style w:type="character" w:customStyle="1" w:styleId="ab">
    <w:name w:val="Основной текст + Курсив"/>
    <w:basedOn w:val="1"/>
    <w:uiPriority w:val="99"/>
    <w:rPr>
      <w:rFonts w:ascii="Times New Roman" w:hAnsi="Times New Roman" w:cs="Times New Roman"/>
      <w:b/>
      <w:bCs/>
      <w:i/>
      <w:iCs/>
      <w:spacing w:val="0"/>
      <w:sz w:val="27"/>
      <w:szCs w:val="27"/>
    </w:rPr>
  </w:style>
  <w:style w:type="character" w:customStyle="1" w:styleId="9">
    <w:name w:val="Основной текст + Курсив9"/>
    <w:basedOn w:val="1"/>
    <w:uiPriority w:val="99"/>
    <w:rPr>
      <w:rFonts w:ascii="Times New Roman" w:hAnsi="Times New Roman" w:cs="Times New Roman"/>
      <w:b/>
      <w:bCs/>
      <w:i/>
      <w:iCs/>
      <w:spacing w:val="0"/>
      <w:sz w:val="27"/>
      <w:szCs w:val="27"/>
    </w:rPr>
  </w:style>
  <w:style w:type="character" w:customStyle="1" w:styleId="90">
    <w:name w:val="Основной текст (9)_"/>
    <w:basedOn w:val="a0"/>
    <w:link w:val="91"/>
    <w:uiPriority w:val="99"/>
    <w:locked/>
    <w:rPr>
      <w:rFonts w:ascii="Times New Roman" w:hAnsi="Times New Roman" w:cs="Times New Roman"/>
      <w:i/>
      <w:iCs/>
      <w:spacing w:val="0"/>
      <w:sz w:val="27"/>
      <w:szCs w:val="27"/>
    </w:rPr>
  </w:style>
  <w:style w:type="character" w:customStyle="1" w:styleId="92">
    <w:name w:val="Основной текст (9) + Не курсив"/>
    <w:basedOn w:val="90"/>
    <w:uiPriority w:val="99"/>
    <w:rPr>
      <w:rFonts w:ascii="Times New Roman" w:hAnsi="Times New Roman" w:cs="Times New Roman"/>
      <w:i/>
      <w:iCs/>
      <w:spacing w:val="0"/>
      <w:sz w:val="27"/>
      <w:szCs w:val="27"/>
    </w:rPr>
  </w:style>
  <w:style w:type="character" w:customStyle="1" w:styleId="86">
    <w:name w:val="Основной текст + Курсив8"/>
    <w:basedOn w:val="1"/>
    <w:uiPriority w:val="99"/>
    <w:rPr>
      <w:rFonts w:ascii="Times New Roman" w:hAnsi="Times New Roman" w:cs="Times New Roman"/>
      <w:b/>
      <w:bCs/>
      <w:i/>
      <w:iCs/>
      <w:spacing w:val="0"/>
      <w:sz w:val="27"/>
      <w:szCs w:val="27"/>
    </w:rPr>
  </w:style>
  <w:style w:type="character" w:customStyle="1" w:styleId="72">
    <w:name w:val="Основной текст + Курсив7"/>
    <w:basedOn w:val="1"/>
    <w:uiPriority w:val="99"/>
    <w:rPr>
      <w:rFonts w:ascii="Times New Roman" w:hAnsi="Times New Roman" w:cs="Times New Roman"/>
      <w:b/>
      <w:bCs/>
      <w:i/>
      <w:iCs/>
      <w:spacing w:val="0"/>
      <w:sz w:val="27"/>
      <w:szCs w:val="27"/>
    </w:rPr>
  </w:style>
  <w:style w:type="character" w:customStyle="1" w:styleId="95">
    <w:name w:val="Основной текст (9) + Не курсив5"/>
    <w:basedOn w:val="90"/>
    <w:uiPriority w:val="99"/>
    <w:rPr>
      <w:rFonts w:ascii="Times New Roman" w:hAnsi="Times New Roman" w:cs="Times New Roman"/>
      <w:i/>
      <w:iCs/>
      <w:spacing w:val="0"/>
      <w:sz w:val="27"/>
      <w:szCs w:val="27"/>
    </w:rPr>
  </w:style>
  <w:style w:type="character" w:customStyle="1" w:styleId="61">
    <w:name w:val="Основной текст + Курсив6"/>
    <w:basedOn w:val="1"/>
    <w:uiPriority w:val="99"/>
    <w:rPr>
      <w:rFonts w:ascii="Times New Roman" w:hAnsi="Times New Roman" w:cs="Times New Roman"/>
      <w:b/>
      <w:bCs/>
      <w:i/>
      <w:iCs/>
      <w:spacing w:val="0"/>
      <w:sz w:val="27"/>
      <w:szCs w:val="27"/>
    </w:rPr>
  </w:style>
  <w:style w:type="character" w:customStyle="1" w:styleId="94">
    <w:name w:val="Основной текст (9) + Не курсив4"/>
    <w:basedOn w:val="90"/>
    <w:uiPriority w:val="99"/>
    <w:rPr>
      <w:rFonts w:ascii="Times New Roman" w:hAnsi="Times New Roman" w:cs="Times New Roman"/>
      <w:i/>
      <w:iCs/>
      <w:spacing w:val="0"/>
      <w:sz w:val="27"/>
      <w:szCs w:val="27"/>
    </w:rPr>
  </w:style>
  <w:style w:type="character" w:customStyle="1" w:styleId="100">
    <w:name w:val="Основной текст (10)_"/>
    <w:basedOn w:val="a0"/>
    <w:link w:val="101"/>
    <w:uiPriority w:val="99"/>
    <w:locked/>
    <w:rPr>
      <w:rFonts w:ascii="Times New Roman" w:hAnsi="Times New Roman" w:cs="Times New Roman"/>
      <w:i/>
      <w:iCs/>
      <w:spacing w:val="0"/>
      <w:sz w:val="17"/>
      <w:szCs w:val="17"/>
    </w:rPr>
  </w:style>
  <w:style w:type="character" w:customStyle="1" w:styleId="37">
    <w:name w:val="Основной текст (3)"/>
    <w:basedOn w:val="3"/>
    <w:uiPriority w:val="99"/>
    <w:rPr>
      <w:rFonts w:ascii="Times New Roman" w:hAnsi="Times New Roman" w:cs="Times New Roman"/>
      <w:noProof/>
      <w:spacing w:val="0"/>
      <w:sz w:val="23"/>
      <w:szCs w:val="23"/>
    </w:rPr>
  </w:style>
  <w:style w:type="character" w:customStyle="1" w:styleId="110">
    <w:name w:val="Основной текст (11)_"/>
    <w:basedOn w:val="a0"/>
    <w:link w:val="111"/>
    <w:uiPriority w:val="99"/>
    <w:locked/>
    <w:rPr>
      <w:rFonts w:ascii="Times New Roman" w:hAnsi="Times New Roman" w:cs="Times New Roman"/>
      <w:spacing w:val="0"/>
      <w:sz w:val="16"/>
      <w:szCs w:val="16"/>
    </w:rPr>
  </w:style>
  <w:style w:type="character" w:customStyle="1" w:styleId="25">
    <w:name w:val="Заголовок №2_"/>
    <w:basedOn w:val="a0"/>
    <w:link w:val="26"/>
    <w:uiPriority w:val="99"/>
    <w:locked/>
    <w:rPr>
      <w:rFonts w:ascii="Times New Roman" w:hAnsi="Times New Roman" w:cs="Times New Roman"/>
      <w:spacing w:val="0"/>
      <w:sz w:val="27"/>
      <w:szCs w:val="27"/>
    </w:rPr>
  </w:style>
  <w:style w:type="character" w:customStyle="1" w:styleId="318">
    <w:name w:val="Основной текст (3)18"/>
    <w:basedOn w:val="3"/>
    <w:uiPriority w:val="99"/>
    <w:rPr>
      <w:rFonts w:ascii="Times New Roman" w:hAnsi="Times New Roman" w:cs="Times New Roman"/>
      <w:noProof/>
      <w:spacing w:val="0"/>
      <w:sz w:val="23"/>
      <w:szCs w:val="23"/>
    </w:rPr>
  </w:style>
  <w:style w:type="character" w:customStyle="1" w:styleId="317">
    <w:name w:val="Основной текст (3)17"/>
    <w:basedOn w:val="3"/>
    <w:uiPriority w:val="99"/>
    <w:rPr>
      <w:rFonts w:ascii="Times New Roman" w:hAnsi="Times New Roman" w:cs="Times New Roman"/>
      <w:noProof/>
      <w:spacing w:val="0"/>
      <w:sz w:val="23"/>
      <w:szCs w:val="23"/>
    </w:rPr>
  </w:style>
  <w:style w:type="character" w:customStyle="1" w:styleId="13">
    <w:name w:val="Основной текст (13)_"/>
    <w:basedOn w:val="a0"/>
    <w:link w:val="131"/>
    <w:uiPriority w:val="99"/>
    <w:locked/>
    <w:rPr>
      <w:rFonts w:ascii="Times New Roman" w:hAnsi="Times New Roman" w:cs="Times New Roman"/>
      <w:b/>
      <w:bCs/>
      <w:noProof/>
      <w:sz w:val="53"/>
      <w:szCs w:val="53"/>
    </w:rPr>
  </w:style>
  <w:style w:type="character" w:customStyle="1" w:styleId="130">
    <w:name w:val="Основной текст (13)"/>
    <w:basedOn w:val="13"/>
    <w:uiPriority w:val="99"/>
    <w:rPr>
      <w:rFonts w:ascii="Times New Roman" w:hAnsi="Times New Roman" w:cs="Times New Roman"/>
      <w:b/>
      <w:bCs/>
      <w:noProof/>
      <w:sz w:val="53"/>
      <w:szCs w:val="53"/>
    </w:rPr>
  </w:style>
  <w:style w:type="character" w:customStyle="1" w:styleId="14">
    <w:name w:val="Основной текст (14)_"/>
    <w:basedOn w:val="a0"/>
    <w:link w:val="141"/>
    <w:uiPriority w:val="99"/>
    <w:locked/>
    <w:rPr>
      <w:rFonts w:ascii="Times New Roman" w:hAnsi="Times New Roman" w:cs="Times New Roman"/>
      <w:b/>
      <w:bCs/>
      <w:noProof/>
      <w:sz w:val="53"/>
      <w:szCs w:val="53"/>
    </w:rPr>
  </w:style>
  <w:style w:type="character" w:customStyle="1" w:styleId="140">
    <w:name w:val="Основной текст (14)"/>
    <w:basedOn w:val="14"/>
    <w:uiPriority w:val="99"/>
    <w:rPr>
      <w:rFonts w:ascii="Times New Roman" w:hAnsi="Times New Roman" w:cs="Times New Roman"/>
      <w:b/>
      <w:bCs/>
      <w:noProof/>
      <w:sz w:val="53"/>
      <w:szCs w:val="53"/>
    </w:rPr>
  </w:style>
  <w:style w:type="character" w:customStyle="1" w:styleId="120">
    <w:name w:val="Основной текст (12)_"/>
    <w:basedOn w:val="a0"/>
    <w:link w:val="121"/>
    <w:uiPriority w:val="99"/>
    <w:locked/>
    <w:rPr>
      <w:rFonts w:ascii="Times New Roman" w:hAnsi="Times New Roman" w:cs="Times New Roman"/>
      <w:i/>
      <w:iCs/>
      <w:spacing w:val="0"/>
      <w:sz w:val="21"/>
      <w:szCs w:val="21"/>
    </w:rPr>
  </w:style>
  <w:style w:type="character" w:customStyle="1" w:styleId="1211">
    <w:name w:val="Основной текст (12) + 11"/>
    <w:aliases w:val="5 pt,Не курсив"/>
    <w:basedOn w:val="120"/>
    <w:uiPriority w:val="99"/>
    <w:rPr>
      <w:rFonts w:ascii="Times New Roman" w:hAnsi="Times New Roman" w:cs="Times New Roman"/>
      <w:i/>
      <w:iCs/>
      <w:spacing w:val="0"/>
      <w:sz w:val="23"/>
      <w:szCs w:val="23"/>
    </w:rPr>
  </w:style>
  <w:style w:type="character" w:customStyle="1" w:styleId="316">
    <w:name w:val="Основной текст (3)16"/>
    <w:basedOn w:val="3"/>
    <w:uiPriority w:val="99"/>
    <w:rPr>
      <w:rFonts w:ascii="Times New Roman" w:hAnsi="Times New Roman" w:cs="Times New Roman"/>
      <w:noProof/>
      <w:spacing w:val="0"/>
      <w:sz w:val="23"/>
      <w:szCs w:val="23"/>
    </w:rPr>
  </w:style>
  <w:style w:type="character" w:customStyle="1" w:styleId="310">
    <w:name w:val="Основной текст (3) + 10"/>
    <w:aliases w:val="5 pt2,Курсив1"/>
    <w:basedOn w:val="3"/>
    <w:uiPriority w:val="99"/>
    <w:rPr>
      <w:rFonts w:ascii="Times New Roman" w:hAnsi="Times New Roman" w:cs="Times New Roman"/>
      <w:i/>
      <w:iCs/>
      <w:spacing w:val="0"/>
      <w:sz w:val="21"/>
      <w:szCs w:val="21"/>
    </w:rPr>
  </w:style>
  <w:style w:type="character" w:customStyle="1" w:styleId="315">
    <w:name w:val="Основной текст (3)15"/>
    <w:basedOn w:val="3"/>
    <w:uiPriority w:val="99"/>
    <w:rPr>
      <w:rFonts w:ascii="Times New Roman" w:hAnsi="Times New Roman" w:cs="Times New Roman"/>
      <w:spacing w:val="0"/>
      <w:sz w:val="23"/>
      <w:szCs w:val="23"/>
    </w:rPr>
  </w:style>
  <w:style w:type="character" w:customStyle="1" w:styleId="12111">
    <w:name w:val="Основной текст (12) + 111"/>
    <w:aliases w:val="5 pt1,Не курсив1"/>
    <w:basedOn w:val="120"/>
    <w:uiPriority w:val="99"/>
    <w:rPr>
      <w:rFonts w:ascii="Times New Roman" w:hAnsi="Times New Roman" w:cs="Times New Roman"/>
      <w:i/>
      <w:iCs/>
      <w:spacing w:val="0"/>
      <w:sz w:val="23"/>
      <w:szCs w:val="23"/>
    </w:rPr>
  </w:style>
  <w:style w:type="character" w:customStyle="1" w:styleId="314">
    <w:name w:val="Основной текст (3)14"/>
    <w:basedOn w:val="3"/>
    <w:uiPriority w:val="99"/>
    <w:rPr>
      <w:rFonts w:ascii="Times New Roman" w:hAnsi="Times New Roman" w:cs="Times New Roman"/>
      <w:noProof/>
      <w:spacing w:val="0"/>
      <w:sz w:val="23"/>
      <w:szCs w:val="23"/>
    </w:rPr>
  </w:style>
  <w:style w:type="character" w:customStyle="1" w:styleId="15">
    <w:name w:val="Основной текст (15)_"/>
    <w:basedOn w:val="a0"/>
    <w:link w:val="151"/>
    <w:uiPriority w:val="99"/>
    <w:locked/>
    <w:rPr>
      <w:rFonts w:ascii="Times New Roman" w:hAnsi="Times New Roman" w:cs="Times New Roman"/>
      <w:i/>
      <w:iCs/>
      <w:spacing w:val="0"/>
      <w:sz w:val="23"/>
      <w:szCs w:val="23"/>
    </w:rPr>
  </w:style>
  <w:style w:type="character" w:customStyle="1" w:styleId="16">
    <w:name w:val="Основной текст (16)_"/>
    <w:basedOn w:val="a0"/>
    <w:link w:val="160"/>
    <w:uiPriority w:val="99"/>
    <w:locked/>
    <w:rPr>
      <w:rFonts w:ascii="Times New Roman" w:hAnsi="Times New Roman" w:cs="Times New Roman"/>
      <w:b/>
      <w:bCs/>
      <w:i/>
      <w:iCs/>
      <w:spacing w:val="0"/>
      <w:sz w:val="27"/>
      <w:szCs w:val="27"/>
    </w:rPr>
  </w:style>
  <w:style w:type="character" w:customStyle="1" w:styleId="161">
    <w:name w:val="Основной текст (16) + Не курсив"/>
    <w:basedOn w:val="16"/>
    <w:uiPriority w:val="99"/>
    <w:rPr>
      <w:rFonts w:ascii="Times New Roman" w:hAnsi="Times New Roman" w:cs="Times New Roman"/>
      <w:b/>
      <w:bCs/>
      <w:i/>
      <w:iCs/>
      <w:spacing w:val="0"/>
      <w:sz w:val="27"/>
      <w:szCs w:val="27"/>
    </w:rPr>
  </w:style>
  <w:style w:type="character" w:customStyle="1" w:styleId="51">
    <w:name w:val="Основной текст + Курсив5"/>
    <w:basedOn w:val="1"/>
    <w:uiPriority w:val="99"/>
    <w:rPr>
      <w:rFonts w:ascii="Times New Roman" w:hAnsi="Times New Roman" w:cs="Times New Roman"/>
      <w:b/>
      <w:bCs/>
      <w:i/>
      <w:iCs/>
      <w:spacing w:val="0"/>
      <w:sz w:val="27"/>
      <w:szCs w:val="27"/>
    </w:rPr>
  </w:style>
  <w:style w:type="character" w:customStyle="1" w:styleId="43">
    <w:name w:val="Основной текст + Курсив4"/>
    <w:basedOn w:val="1"/>
    <w:uiPriority w:val="99"/>
    <w:rPr>
      <w:rFonts w:ascii="Times New Roman" w:hAnsi="Times New Roman" w:cs="Times New Roman"/>
      <w:b/>
      <w:bCs/>
      <w:i/>
      <w:iCs/>
      <w:spacing w:val="0"/>
      <w:sz w:val="27"/>
      <w:szCs w:val="27"/>
    </w:rPr>
  </w:style>
  <w:style w:type="character" w:customStyle="1" w:styleId="93">
    <w:name w:val="Основной текст (9) + Не курсив3"/>
    <w:basedOn w:val="90"/>
    <w:uiPriority w:val="99"/>
    <w:rPr>
      <w:rFonts w:ascii="Times New Roman" w:hAnsi="Times New Roman" w:cs="Times New Roman"/>
      <w:i/>
      <w:iCs/>
      <w:spacing w:val="0"/>
      <w:sz w:val="27"/>
      <w:szCs w:val="27"/>
    </w:rPr>
  </w:style>
  <w:style w:type="character" w:customStyle="1" w:styleId="38">
    <w:name w:val="Основной текст + Курсив3"/>
    <w:basedOn w:val="1"/>
    <w:uiPriority w:val="99"/>
    <w:rPr>
      <w:rFonts w:ascii="Times New Roman" w:hAnsi="Times New Roman" w:cs="Times New Roman"/>
      <w:b/>
      <w:bCs/>
      <w:i/>
      <w:iCs/>
      <w:spacing w:val="0"/>
      <w:sz w:val="27"/>
      <w:szCs w:val="27"/>
    </w:rPr>
  </w:style>
  <w:style w:type="character" w:customStyle="1" w:styleId="27">
    <w:name w:val="Основной текст + Курсив2"/>
    <w:basedOn w:val="1"/>
    <w:uiPriority w:val="99"/>
    <w:rPr>
      <w:rFonts w:ascii="Times New Roman" w:hAnsi="Times New Roman" w:cs="Times New Roman"/>
      <w:b/>
      <w:bCs/>
      <w:i/>
      <w:iCs/>
      <w:spacing w:val="0"/>
      <w:sz w:val="27"/>
      <w:szCs w:val="27"/>
    </w:rPr>
  </w:style>
  <w:style w:type="character" w:customStyle="1" w:styleId="920">
    <w:name w:val="Основной текст (9) + Не курсив2"/>
    <w:basedOn w:val="90"/>
    <w:uiPriority w:val="99"/>
    <w:rPr>
      <w:rFonts w:ascii="Times New Roman" w:hAnsi="Times New Roman" w:cs="Times New Roman"/>
      <w:i/>
      <w:iCs/>
      <w:spacing w:val="0"/>
      <w:sz w:val="27"/>
      <w:szCs w:val="27"/>
    </w:rPr>
  </w:style>
  <w:style w:type="character" w:customStyle="1" w:styleId="17">
    <w:name w:val="Основной текст + Курсив1"/>
    <w:basedOn w:val="1"/>
    <w:uiPriority w:val="99"/>
    <w:rPr>
      <w:rFonts w:ascii="Times New Roman" w:hAnsi="Times New Roman" w:cs="Times New Roman"/>
      <w:b/>
      <w:bCs/>
      <w:i/>
      <w:iCs/>
      <w:spacing w:val="0"/>
      <w:sz w:val="27"/>
      <w:szCs w:val="27"/>
    </w:rPr>
  </w:style>
  <w:style w:type="character" w:customStyle="1" w:styleId="18">
    <w:name w:val="Основной текст + Полужирный1"/>
    <w:basedOn w:val="1"/>
    <w:uiPriority w:val="99"/>
    <w:rPr>
      <w:rFonts w:ascii="Times New Roman" w:hAnsi="Times New Roman" w:cs="Times New Roman"/>
      <w:b/>
      <w:bCs/>
      <w:spacing w:val="0"/>
      <w:sz w:val="27"/>
      <w:szCs w:val="27"/>
    </w:rPr>
  </w:style>
  <w:style w:type="character" w:customStyle="1" w:styleId="910">
    <w:name w:val="Основной текст (9) + Не курсив1"/>
    <w:basedOn w:val="90"/>
    <w:uiPriority w:val="99"/>
    <w:rPr>
      <w:rFonts w:ascii="Times New Roman" w:hAnsi="Times New Roman" w:cs="Times New Roman"/>
      <w:i/>
      <w:iCs/>
      <w:spacing w:val="0"/>
      <w:sz w:val="27"/>
      <w:szCs w:val="27"/>
    </w:rPr>
  </w:style>
  <w:style w:type="character" w:customStyle="1" w:styleId="313">
    <w:name w:val="Основной текст (3)13"/>
    <w:basedOn w:val="3"/>
    <w:uiPriority w:val="99"/>
    <w:rPr>
      <w:rFonts w:ascii="Times New Roman" w:hAnsi="Times New Roman" w:cs="Times New Roman"/>
      <w:noProof/>
      <w:spacing w:val="0"/>
      <w:sz w:val="23"/>
      <w:szCs w:val="23"/>
    </w:rPr>
  </w:style>
  <w:style w:type="character" w:customStyle="1" w:styleId="312">
    <w:name w:val="Основной текст (3)12"/>
    <w:basedOn w:val="3"/>
    <w:uiPriority w:val="99"/>
    <w:rPr>
      <w:rFonts w:ascii="Times New Roman" w:hAnsi="Times New Roman" w:cs="Times New Roman"/>
      <w:noProof/>
      <w:spacing w:val="0"/>
      <w:sz w:val="23"/>
      <w:szCs w:val="23"/>
    </w:rPr>
  </w:style>
  <w:style w:type="character" w:customStyle="1" w:styleId="311">
    <w:name w:val="Основной текст (3)11"/>
    <w:basedOn w:val="3"/>
    <w:uiPriority w:val="99"/>
    <w:rPr>
      <w:rFonts w:ascii="Times New Roman" w:hAnsi="Times New Roman" w:cs="Times New Roman"/>
      <w:noProof/>
      <w:spacing w:val="0"/>
      <w:sz w:val="23"/>
      <w:szCs w:val="23"/>
    </w:rPr>
  </w:style>
  <w:style w:type="character" w:customStyle="1" w:styleId="3100">
    <w:name w:val="Основной текст (3)10"/>
    <w:basedOn w:val="3"/>
    <w:uiPriority w:val="99"/>
    <w:rPr>
      <w:rFonts w:ascii="Times New Roman" w:hAnsi="Times New Roman" w:cs="Times New Roman"/>
      <w:noProof/>
      <w:spacing w:val="0"/>
      <w:sz w:val="23"/>
      <w:szCs w:val="23"/>
    </w:rPr>
  </w:style>
  <w:style w:type="character" w:customStyle="1" w:styleId="39">
    <w:name w:val="Основной текст (3)9"/>
    <w:basedOn w:val="3"/>
    <w:uiPriority w:val="99"/>
    <w:rPr>
      <w:rFonts w:ascii="Times New Roman" w:hAnsi="Times New Roman" w:cs="Times New Roman"/>
      <w:noProof/>
      <w:spacing w:val="0"/>
      <w:sz w:val="23"/>
      <w:szCs w:val="23"/>
    </w:rPr>
  </w:style>
  <w:style w:type="character" w:customStyle="1" w:styleId="380">
    <w:name w:val="Основной текст (3)8"/>
    <w:basedOn w:val="3"/>
    <w:uiPriority w:val="99"/>
    <w:rPr>
      <w:rFonts w:ascii="Times New Roman" w:hAnsi="Times New Roman" w:cs="Times New Roman"/>
      <w:spacing w:val="0"/>
      <w:sz w:val="23"/>
      <w:szCs w:val="23"/>
    </w:rPr>
  </w:style>
  <w:style w:type="character" w:customStyle="1" w:styleId="150">
    <w:name w:val="Основной текст (15) + Не курсив"/>
    <w:basedOn w:val="15"/>
    <w:uiPriority w:val="99"/>
    <w:rPr>
      <w:rFonts w:ascii="Times New Roman" w:hAnsi="Times New Roman" w:cs="Times New Roman"/>
      <w:i/>
      <w:iCs/>
      <w:spacing w:val="0"/>
      <w:sz w:val="23"/>
      <w:szCs w:val="23"/>
    </w:rPr>
  </w:style>
  <w:style w:type="character" w:customStyle="1" w:styleId="153">
    <w:name w:val="Основной текст (15) + Не курсив3"/>
    <w:basedOn w:val="15"/>
    <w:uiPriority w:val="99"/>
    <w:rPr>
      <w:rFonts w:ascii="Times New Roman" w:hAnsi="Times New Roman" w:cs="Times New Roman"/>
      <w:i/>
      <w:iCs/>
      <w:noProof/>
      <w:spacing w:val="0"/>
      <w:sz w:val="23"/>
      <w:szCs w:val="23"/>
    </w:rPr>
  </w:style>
  <w:style w:type="character" w:customStyle="1" w:styleId="370">
    <w:name w:val="Основной текст (3)7"/>
    <w:basedOn w:val="3"/>
    <w:uiPriority w:val="99"/>
    <w:rPr>
      <w:rFonts w:ascii="Times New Roman" w:hAnsi="Times New Roman" w:cs="Times New Roman"/>
      <w:noProof/>
      <w:spacing w:val="0"/>
      <w:sz w:val="23"/>
      <w:szCs w:val="23"/>
    </w:rPr>
  </w:style>
  <w:style w:type="character" w:customStyle="1" w:styleId="3a">
    <w:name w:val="Основной текст (3) + Курсив"/>
    <w:basedOn w:val="3"/>
    <w:uiPriority w:val="99"/>
    <w:rPr>
      <w:rFonts w:ascii="Times New Roman" w:hAnsi="Times New Roman" w:cs="Times New Roman"/>
      <w:i/>
      <w:iCs/>
      <w:spacing w:val="0"/>
      <w:sz w:val="23"/>
      <w:szCs w:val="23"/>
    </w:rPr>
  </w:style>
  <w:style w:type="character" w:customStyle="1" w:styleId="360">
    <w:name w:val="Основной текст (3)6"/>
    <w:basedOn w:val="3"/>
    <w:uiPriority w:val="99"/>
    <w:rPr>
      <w:rFonts w:ascii="Times New Roman" w:hAnsi="Times New Roman" w:cs="Times New Roman"/>
      <w:spacing w:val="0"/>
      <w:sz w:val="23"/>
      <w:szCs w:val="23"/>
    </w:rPr>
  </w:style>
  <w:style w:type="character" w:customStyle="1" w:styleId="152">
    <w:name w:val="Основной текст (15)"/>
    <w:basedOn w:val="15"/>
    <w:uiPriority w:val="99"/>
    <w:rPr>
      <w:rFonts w:ascii="Times New Roman" w:hAnsi="Times New Roman" w:cs="Times New Roman"/>
      <w:i/>
      <w:iCs/>
      <w:spacing w:val="0"/>
      <w:sz w:val="23"/>
      <w:szCs w:val="23"/>
    </w:rPr>
  </w:style>
  <w:style w:type="character" w:customStyle="1" w:styleId="320">
    <w:name w:val="Основной текст (3) + Курсив2"/>
    <w:basedOn w:val="3"/>
    <w:uiPriority w:val="99"/>
    <w:rPr>
      <w:rFonts w:ascii="Times New Roman" w:hAnsi="Times New Roman" w:cs="Times New Roman"/>
      <w:i/>
      <w:iCs/>
      <w:spacing w:val="0"/>
      <w:sz w:val="23"/>
      <w:szCs w:val="23"/>
    </w:rPr>
  </w:style>
  <w:style w:type="character" w:customStyle="1" w:styleId="350">
    <w:name w:val="Основной текст (3)5"/>
    <w:basedOn w:val="3"/>
    <w:uiPriority w:val="99"/>
    <w:rPr>
      <w:rFonts w:ascii="Times New Roman" w:hAnsi="Times New Roman" w:cs="Times New Roman"/>
      <w:noProof/>
      <w:spacing w:val="0"/>
      <w:sz w:val="23"/>
      <w:szCs w:val="23"/>
    </w:rPr>
  </w:style>
  <w:style w:type="character" w:customStyle="1" w:styleId="3-1pt">
    <w:name w:val="Основной текст (3) + Интервал -1 pt"/>
    <w:basedOn w:val="3"/>
    <w:uiPriority w:val="99"/>
    <w:rPr>
      <w:rFonts w:ascii="Times New Roman" w:hAnsi="Times New Roman" w:cs="Times New Roman"/>
      <w:spacing w:val="-20"/>
      <w:sz w:val="23"/>
      <w:szCs w:val="23"/>
    </w:rPr>
  </w:style>
  <w:style w:type="character" w:customStyle="1" w:styleId="3-1pt4">
    <w:name w:val="Основной текст (3) + Интервал -1 pt4"/>
    <w:basedOn w:val="3"/>
    <w:uiPriority w:val="99"/>
    <w:rPr>
      <w:rFonts w:ascii="Times New Roman" w:hAnsi="Times New Roman" w:cs="Times New Roman"/>
      <w:noProof/>
      <w:spacing w:val="-20"/>
      <w:sz w:val="23"/>
      <w:szCs w:val="23"/>
    </w:rPr>
  </w:style>
  <w:style w:type="character" w:customStyle="1" w:styleId="340">
    <w:name w:val="Основной текст (3)4"/>
    <w:basedOn w:val="3"/>
    <w:uiPriority w:val="99"/>
    <w:rPr>
      <w:rFonts w:ascii="Times New Roman" w:hAnsi="Times New Roman" w:cs="Times New Roman"/>
      <w:spacing w:val="0"/>
      <w:sz w:val="23"/>
      <w:szCs w:val="23"/>
    </w:rPr>
  </w:style>
  <w:style w:type="character" w:customStyle="1" w:styleId="330">
    <w:name w:val="Основной текст (3)3"/>
    <w:basedOn w:val="3"/>
    <w:uiPriority w:val="99"/>
    <w:rPr>
      <w:rFonts w:ascii="Times New Roman" w:hAnsi="Times New Roman" w:cs="Times New Roman"/>
      <w:noProof/>
      <w:spacing w:val="0"/>
      <w:sz w:val="23"/>
      <w:szCs w:val="23"/>
    </w:rPr>
  </w:style>
  <w:style w:type="character" w:customStyle="1" w:styleId="1530">
    <w:name w:val="Основной текст (15)3"/>
    <w:basedOn w:val="15"/>
    <w:uiPriority w:val="99"/>
    <w:rPr>
      <w:rFonts w:ascii="Times New Roman" w:hAnsi="Times New Roman" w:cs="Times New Roman"/>
      <w:i/>
      <w:iCs/>
      <w:spacing w:val="0"/>
      <w:sz w:val="23"/>
      <w:szCs w:val="23"/>
    </w:rPr>
  </w:style>
  <w:style w:type="character" w:customStyle="1" w:styleId="3-1pt3">
    <w:name w:val="Основной текст (3) + Интервал -1 pt3"/>
    <w:basedOn w:val="3"/>
    <w:uiPriority w:val="99"/>
    <w:rPr>
      <w:rFonts w:ascii="Times New Roman" w:hAnsi="Times New Roman" w:cs="Times New Roman"/>
      <w:spacing w:val="-20"/>
      <w:sz w:val="23"/>
      <w:szCs w:val="23"/>
    </w:rPr>
  </w:style>
  <w:style w:type="character" w:customStyle="1" w:styleId="3-1pt2">
    <w:name w:val="Основной текст (3) + Интервал -1 pt2"/>
    <w:basedOn w:val="3"/>
    <w:uiPriority w:val="99"/>
    <w:rPr>
      <w:rFonts w:ascii="Times New Roman" w:hAnsi="Times New Roman" w:cs="Times New Roman"/>
      <w:noProof/>
      <w:spacing w:val="-20"/>
      <w:sz w:val="23"/>
      <w:szCs w:val="23"/>
    </w:rPr>
  </w:style>
  <w:style w:type="character" w:customStyle="1" w:styleId="319">
    <w:name w:val="Основной текст (3) + Курсив1"/>
    <w:basedOn w:val="3"/>
    <w:uiPriority w:val="99"/>
    <w:rPr>
      <w:rFonts w:ascii="Times New Roman" w:hAnsi="Times New Roman" w:cs="Times New Roman"/>
      <w:i/>
      <w:iCs/>
      <w:spacing w:val="0"/>
      <w:sz w:val="23"/>
      <w:szCs w:val="23"/>
    </w:rPr>
  </w:style>
  <w:style w:type="character" w:customStyle="1" w:styleId="1520">
    <w:name w:val="Основной текст (15) + Не курсив2"/>
    <w:basedOn w:val="15"/>
    <w:uiPriority w:val="99"/>
    <w:rPr>
      <w:rFonts w:ascii="Times New Roman" w:hAnsi="Times New Roman" w:cs="Times New Roman"/>
      <w:i/>
      <w:iCs/>
      <w:spacing w:val="0"/>
      <w:sz w:val="23"/>
      <w:szCs w:val="23"/>
    </w:rPr>
  </w:style>
  <w:style w:type="character" w:customStyle="1" w:styleId="321">
    <w:name w:val="Основной текст (3)2"/>
    <w:basedOn w:val="3"/>
    <w:uiPriority w:val="99"/>
    <w:rPr>
      <w:rFonts w:ascii="Times New Roman" w:hAnsi="Times New Roman" w:cs="Times New Roman"/>
      <w:spacing w:val="0"/>
      <w:sz w:val="23"/>
      <w:szCs w:val="23"/>
    </w:rPr>
  </w:style>
  <w:style w:type="character" w:customStyle="1" w:styleId="1521">
    <w:name w:val="Основной текст (15)2"/>
    <w:basedOn w:val="15"/>
    <w:uiPriority w:val="99"/>
    <w:rPr>
      <w:rFonts w:ascii="Times New Roman" w:hAnsi="Times New Roman" w:cs="Times New Roman"/>
      <w:i/>
      <w:iCs/>
      <w:spacing w:val="0"/>
      <w:sz w:val="23"/>
      <w:szCs w:val="23"/>
    </w:rPr>
  </w:style>
  <w:style w:type="character" w:customStyle="1" w:styleId="1510">
    <w:name w:val="Основной текст (15) + Не курсив1"/>
    <w:basedOn w:val="15"/>
    <w:uiPriority w:val="99"/>
    <w:rPr>
      <w:rFonts w:ascii="Times New Roman" w:hAnsi="Times New Roman" w:cs="Times New Roman"/>
      <w:i/>
      <w:iCs/>
      <w:spacing w:val="0"/>
      <w:sz w:val="23"/>
      <w:szCs w:val="23"/>
    </w:rPr>
  </w:style>
  <w:style w:type="character" w:customStyle="1" w:styleId="3-1pt1">
    <w:name w:val="Основной текст (3) + Интервал -1 pt1"/>
    <w:basedOn w:val="3"/>
    <w:uiPriority w:val="99"/>
    <w:rPr>
      <w:rFonts w:ascii="Times New Roman" w:hAnsi="Times New Roman" w:cs="Times New Roman"/>
      <w:spacing w:val="-20"/>
      <w:sz w:val="23"/>
      <w:szCs w:val="23"/>
    </w:rPr>
  </w:style>
  <w:style w:type="paragraph" w:customStyle="1" w:styleId="22">
    <w:name w:val="Основной текст (2)"/>
    <w:basedOn w:val="a"/>
    <w:link w:val="21"/>
    <w:uiPriority w:val="99"/>
    <w:pPr>
      <w:shd w:val="clear" w:color="auto" w:fill="FFFFFF"/>
      <w:spacing w:line="240" w:lineRule="atLeast"/>
    </w:pPr>
    <w:rPr>
      <w:rFonts w:ascii="Times New Roman" w:hAnsi="Times New Roman" w:cs="Times New Roman"/>
      <w:i/>
      <w:iCs/>
      <w:color w:val="auto"/>
      <w:sz w:val="19"/>
      <w:szCs w:val="19"/>
    </w:rPr>
  </w:style>
  <w:style w:type="paragraph" w:customStyle="1" w:styleId="24">
    <w:name w:val="Подпись к картинке (2)"/>
    <w:basedOn w:val="a"/>
    <w:link w:val="23"/>
    <w:uiPriority w:val="99"/>
    <w:pPr>
      <w:shd w:val="clear" w:color="auto" w:fill="FFFFFF"/>
      <w:spacing w:line="240" w:lineRule="atLeast"/>
    </w:pPr>
    <w:rPr>
      <w:rFonts w:ascii="Times New Roman" w:hAnsi="Times New Roman" w:cs="Times New Roman"/>
      <w:color w:val="auto"/>
      <w:sz w:val="23"/>
      <w:szCs w:val="23"/>
    </w:rPr>
  </w:style>
  <w:style w:type="paragraph" w:customStyle="1" w:styleId="31">
    <w:name w:val="Основной текст (3)1"/>
    <w:basedOn w:val="a"/>
    <w:link w:val="3"/>
    <w:uiPriority w:val="99"/>
    <w:pPr>
      <w:shd w:val="clear" w:color="auto" w:fill="FFFFFF"/>
      <w:spacing w:before="60" w:after="180" w:line="277" w:lineRule="exact"/>
      <w:jc w:val="center"/>
    </w:pPr>
    <w:rPr>
      <w:rFonts w:ascii="Times New Roman" w:hAnsi="Times New Roman" w:cs="Times New Roman"/>
      <w:color w:val="auto"/>
      <w:sz w:val="23"/>
      <w:szCs w:val="23"/>
    </w:rPr>
  </w:style>
  <w:style w:type="paragraph" w:customStyle="1" w:styleId="40">
    <w:name w:val="Основной текст (4)"/>
    <w:basedOn w:val="a"/>
    <w:link w:val="4"/>
    <w:uiPriority w:val="99"/>
    <w:pPr>
      <w:shd w:val="clear" w:color="auto" w:fill="FFFFFF"/>
      <w:spacing w:before="180" w:after="300" w:line="240" w:lineRule="atLeast"/>
      <w:jc w:val="center"/>
    </w:pPr>
    <w:rPr>
      <w:rFonts w:ascii="Sylfaen" w:hAnsi="Sylfaen" w:cs="Sylfaen"/>
      <w:color w:val="auto"/>
      <w:sz w:val="19"/>
      <w:szCs w:val="19"/>
    </w:rPr>
  </w:style>
  <w:style w:type="paragraph" w:customStyle="1" w:styleId="50">
    <w:name w:val="Основной текст (5)"/>
    <w:basedOn w:val="a"/>
    <w:link w:val="5"/>
    <w:uiPriority w:val="99"/>
    <w:pPr>
      <w:shd w:val="clear" w:color="auto" w:fill="FFFFFF"/>
      <w:spacing w:before="60" w:line="240" w:lineRule="atLeast"/>
    </w:pPr>
    <w:rPr>
      <w:rFonts w:ascii="Times New Roman" w:hAnsi="Times New Roman" w:cs="Times New Roman"/>
      <w:color w:val="auto"/>
      <w:sz w:val="20"/>
      <w:szCs w:val="20"/>
    </w:rPr>
  </w:style>
  <w:style w:type="paragraph" w:customStyle="1" w:styleId="60">
    <w:name w:val="Основной текст (6)"/>
    <w:basedOn w:val="a"/>
    <w:link w:val="6"/>
    <w:uiPriority w:val="99"/>
    <w:pPr>
      <w:shd w:val="clear" w:color="auto" w:fill="FFFFFF"/>
      <w:spacing w:after="300" w:line="240" w:lineRule="atLeast"/>
    </w:pPr>
    <w:rPr>
      <w:rFonts w:ascii="Times New Roman" w:hAnsi="Times New Roman" w:cs="Times New Roman"/>
      <w:i/>
      <w:iCs/>
      <w:noProof/>
      <w:color w:val="auto"/>
      <w:sz w:val="22"/>
      <w:szCs w:val="22"/>
    </w:rPr>
  </w:style>
  <w:style w:type="paragraph" w:customStyle="1" w:styleId="32">
    <w:name w:val="Подпись к картинке (3)"/>
    <w:basedOn w:val="a"/>
    <w:link w:val="30"/>
    <w:uiPriority w:val="99"/>
    <w:pPr>
      <w:shd w:val="clear" w:color="auto" w:fill="FFFFFF"/>
      <w:spacing w:line="180" w:lineRule="exact"/>
    </w:pPr>
    <w:rPr>
      <w:color w:val="auto"/>
      <w:sz w:val="13"/>
      <w:szCs w:val="13"/>
    </w:rPr>
  </w:style>
  <w:style w:type="paragraph" w:customStyle="1" w:styleId="71">
    <w:name w:val="Основной текст (7)1"/>
    <w:basedOn w:val="a"/>
    <w:link w:val="7"/>
    <w:uiPriority w:val="99"/>
    <w:pPr>
      <w:shd w:val="clear" w:color="auto" w:fill="FFFFFF"/>
      <w:spacing w:line="240" w:lineRule="atLeast"/>
    </w:pPr>
    <w:rPr>
      <w:rFonts w:ascii="Times New Roman" w:hAnsi="Times New Roman" w:cs="Times New Roman"/>
      <w:b/>
      <w:bCs/>
      <w:color w:val="auto"/>
      <w:sz w:val="23"/>
      <w:szCs w:val="23"/>
    </w:rPr>
  </w:style>
  <w:style w:type="paragraph" w:customStyle="1" w:styleId="a5">
    <w:name w:val="Подпись к картинке"/>
    <w:basedOn w:val="a"/>
    <w:link w:val="a4"/>
    <w:uiPriority w:val="99"/>
    <w:pPr>
      <w:shd w:val="clear" w:color="auto" w:fill="FFFFFF"/>
      <w:spacing w:line="205" w:lineRule="exact"/>
      <w:jc w:val="both"/>
    </w:pPr>
    <w:rPr>
      <w:rFonts w:ascii="Times New Roman" w:hAnsi="Times New Roman" w:cs="Times New Roman"/>
      <w:color w:val="auto"/>
      <w:sz w:val="14"/>
      <w:szCs w:val="14"/>
    </w:rPr>
  </w:style>
  <w:style w:type="paragraph" w:customStyle="1" w:styleId="11">
    <w:name w:val="Заголовок №11"/>
    <w:basedOn w:val="a"/>
    <w:link w:val="1"/>
    <w:uiPriority w:val="99"/>
    <w:pPr>
      <w:shd w:val="clear" w:color="auto" w:fill="FFFFFF"/>
      <w:spacing w:after="120" w:line="331" w:lineRule="exact"/>
      <w:jc w:val="center"/>
      <w:outlineLvl w:val="0"/>
    </w:pPr>
    <w:rPr>
      <w:rFonts w:ascii="Times New Roman" w:hAnsi="Times New Roman" w:cs="Times New Roman"/>
      <w:b/>
      <w:bCs/>
      <w:color w:val="auto"/>
      <w:sz w:val="27"/>
      <w:szCs w:val="27"/>
    </w:rPr>
  </w:style>
  <w:style w:type="paragraph" w:customStyle="1" w:styleId="81">
    <w:name w:val="Основной текст (8)1"/>
    <w:basedOn w:val="a"/>
    <w:link w:val="8"/>
    <w:uiPriority w:val="99"/>
    <w:pPr>
      <w:shd w:val="clear" w:color="auto" w:fill="FFFFFF"/>
      <w:spacing w:before="1860" w:line="322" w:lineRule="exact"/>
      <w:ind w:hanging="1040"/>
      <w:jc w:val="center"/>
    </w:pPr>
    <w:rPr>
      <w:rFonts w:ascii="Times New Roman" w:hAnsi="Times New Roman" w:cs="Times New Roman"/>
      <w:b/>
      <w:bCs/>
      <w:color w:val="auto"/>
      <w:sz w:val="27"/>
      <w:szCs w:val="27"/>
    </w:rPr>
  </w:style>
  <w:style w:type="paragraph" w:customStyle="1" w:styleId="410">
    <w:name w:val="Подпись к картинке (4)1"/>
    <w:basedOn w:val="a"/>
    <w:link w:val="41"/>
    <w:uiPriority w:val="99"/>
    <w:pPr>
      <w:shd w:val="clear" w:color="auto" w:fill="FFFFFF"/>
      <w:spacing w:line="240" w:lineRule="atLeast"/>
    </w:pPr>
    <w:rPr>
      <w:rFonts w:ascii="Times New Roman" w:hAnsi="Times New Roman" w:cs="Times New Roman"/>
      <w:color w:val="auto"/>
      <w:sz w:val="27"/>
      <w:szCs w:val="27"/>
    </w:rPr>
  </w:style>
  <w:style w:type="paragraph" w:customStyle="1" w:styleId="aa">
    <w:name w:val="Колонтитул"/>
    <w:basedOn w:val="a"/>
    <w:link w:val="a9"/>
    <w:uiPriority w:val="99"/>
    <w:pPr>
      <w:shd w:val="clear" w:color="auto" w:fill="FFFFFF"/>
    </w:pPr>
    <w:rPr>
      <w:rFonts w:ascii="Times New Roman" w:hAnsi="Times New Roman" w:cs="Times New Roman"/>
      <w:noProof/>
      <w:color w:val="auto"/>
      <w:sz w:val="20"/>
      <w:szCs w:val="20"/>
    </w:rPr>
  </w:style>
  <w:style w:type="paragraph" w:customStyle="1" w:styleId="34">
    <w:name w:val="Заголовок №3"/>
    <w:basedOn w:val="a"/>
    <w:link w:val="33"/>
    <w:uiPriority w:val="99"/>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customStyle="1" w:styleId="91">
    <w:name w:val="Основной текст (9)"/>
    <w:basedOn w:val="a"/>
    <w:link w:val="90"/>
    <w:uiPriority w:val="99"/>
    <w:pPr>
      <w:shd w:val="clear" w:color="auto" w:fill="FFFFFF"/>
      <w:spacing w:before="360" w:line="322" w:lineRule="exact"/>
      <w:jc w:val="both"/>
    </w:pPr>
    <w:rPr>
      <w:rFonts w:ascii="Times New Roman" w:hAnsi="Times New Roman" w:cs="Times New Roman"/>
      <w:i/>
      <w:iCs/>
      <w:color w:val="auto"/>
      <w:sz w:val="27"/>
      <w:szCs w:val="27"/>
    </w:rPr>
  </w:style>
  <w:style w:type="paragraph" w:customStyle="1" w:styleId="101">
    <w:name w:val="Основной текст (10)"/>
    <w:basedOn w:val="a"/>
    <w:link w:val="100"/>
    <w:uiPriority w:val="99"/>
    <w:pPr>
      <w:shd w:val="clear" w:color="auto" w:fill="FFFFFF"/>
      <w:spacing w:before="180" w:after="60" w:line="240" w:lineRule="atLeast"/>
      <w:jc w:val="center"/>
    </w:pPr>
    <w:rPr>
      <w:rFonts w:ascii="Times New Roman" w:hAnsi="Times New Roman" w:cs="Times New Roman"/>
      <w:i/>
      <w:iCs/>
      <w:color w:val="auto"/>
      <w:sz w:val="17"/>
      <w:szCs w:val="17"/>
    </w:rPr>
  </w:style>
  <w:style w:type="paragraph" w:customStyle="1" w:styleId="111">
    <w:name w:val="Основной текст (11)"/>
    <w:basedOn w:val="a"/>
    <w:link w:val="110"/>
    <w:uiPriority w:val="99"/>
    <w:pPr>
      <w:shd w:val="clear" w:color="auto" w:fill="FFFFFF"/>
      <w:spacing w:before="60" w:after="840" w:line="240" w:lineRule="atLeast"/>
    </w:pPr>
    <w:rPr>
      <w:rFonts w:ascii="Times New Roman" w:hAnsi="Times New Roman" w:cs="Times New Roman"/>
      <w:color w:val="auto"/>
      <w:sz w:val="16"/>
      <w:szCs w:val="16"/>
    </w:rPr>
  </w:style>
  <w:style w:type="paragraph" w:customStyle="1" w:styleId="26">
    <w:name w:val="Заголовок №2"/>
    <w:basedOn w:val="a"/>
    <w:link w:val="25"/>
    <w:uiPriority w:val="99"/>
    <w:pPr>
      <w:shd w:val="clear" w:color="auto" w:fill="FFFFFF"/>
      <w:spacing w:line="322" w:lineRule="exact"/>
      <w:outlineLvl w:val="1"/>
    </w:pPr>
    <w:rPr>
      <w:rFonts w:ascii="Times New Roman" w:hAnsi="Times New Roman" w:cs="Times New Roman"/>
      <w:color w:val="auto"/>
      <w:sz w:val="27"/>
      <w:szCs w:val="27"/>
    </w:rPr>
  </w:style>
  <w:style w:type="paragraph" w:customStyle="1" w:styleId="131">
    <w:name w:val="Основной текст (13)1"/>
    <w:basedOn w:val="a"/>
    <w:link w:val="13"/>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41">
    <w:name w:val="Основной текст (14)1"/>
    <w:basedOn w:val="a"/>
    <w:link w:val="14"/>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21">
    <w:name w:val="Основной текст (12)"/>
    <w:basedOn w:val="a"/>
    <w:link w:val="120"/>
    <w:uiPriority w:val="99"/>
    <w:pPr>
      <w:shd w:val="clear" w:color="auto" w:fill="FFFFFF"/>
      <w:spacing w:before="360" w:after="240" w:line="274" w:lineRule="exact"/>
      <w:ind w:firstLine="740"/>
    </w:pPr>
    <w:rPr>
      <w:rFonts w:ascii="Times New Roman" w:hAnsi="Times New Roman" w:cs="Times New Roman"/>
      <w:i/>
      <w:iCs/>
      <w:color w:val="auto"/>
      <w:sz w:val="21"/>
      <w:szCs w:val="21"/>
    </w:rPr>
  </w:style>
  <w:style w:type="paragraph" w:customStyle="1" w:styleId="151">
    <w:name w:val="Основной текст (15)1"/>
    <w:basedOn w:val="a"/>
    <w:link w:val="15"/>
    <w:uiPriority w:val="99"/>
    <w:pPr>
      <w:shd w:val="clear" w:color="auto" w:fill="FFFFFF"/>
      <w:spacing w:before="240" w:after="360" w:line="240" w:lineRule="atLeast"/>
    </w:pPr>
    <w:rPr>
      <w:rFonts w:ascii="Times New Roman" w:hAnsi="Times New Roman" w:cs="Times New Roman"/>
      <w:i/>
      <w:iCs/>
      <w:color w:val="auto"/>
      <w:sz w:val="23"/>
      <w:szCs w:val="23"/>
    </w:rPr>
  </w:style>
  <w:style w:type="paragraph" w:customStyle="1" w:styleId="160">
    <w:name w:val="Основной текст (16)"/>
    <w:basedOn w:val="a"/>
    <w:link w:val="16"/>
    <w:uiPriority w:val="99"/>
    <w:pPr>
      <w:shd w:val="clear" w:color="auto" w:fill="FFFFFF"/>
      <w:spacing w:before="420" w:after="300" w:line="322" w:lineRule="exact"/>
      <w:jc w:val="center"/>
    </w:pPr>
    <w:rPr>
      <w:rFonts w:ascii="Times New Roman" w:hAnsi="Times New Roman" w:cs="Times New Roman"/>
      <w:b/>
      <w:bCs/>
      <w:i/>
      <w:iCs/>
      <w:color w:val="auto"/>
      <w:sz w:val="27"/>
      <w:szCs w:val="27"/>
    </w:rPr>
  </w:style>
  <w:style w:type="paragraph" w:customStyle="1" w:styleId="ConsPlusTitle">
    <w:name w:val="ConsPlusTitle"/>
    <w:rsid w:val="00B36B2A"/>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B36B2A"/>
    <w:pPr>
      <w:spacing w:before="240" w:after="60"/>
      <w:ind w:firstLine="567"/>
      <w:jc w:val="center"/>
      <w:outlineLvl w:val="0"/>
    </w:pPr>
    <w:rPr>
      <w:rFonts w:ascii="Arial" w:hAnsi="Arial" w:cs="Arial"/>
      <w:b/>
      <w:bCs/>
      <w:color w:val="auto"/>
      <w:kern w:val="28"/>
      <w:sz w:val="32"/>
      <w:szCs w:val="32"/>
    </w:rPr>
  </w:style>
  <w:style w:type="paragraph" w:styleId="ac">
    <w:name w:val="header"/>
    <w:basedOn w:val="a"/>
    <w:link w:val="ad"/>
    <w:uiPriority w:val="99"/>
    <w:semiHidden/>
    <w:unhideWhenUsed/>
    <w:rsid w:val="00A144FD"/>
    <w:pPr>
      <w:tabs>
        <w:tab w:val="center" w:pos="4677"/>
        <w:tab w:val="right" w:pos="9355"/>
      </w:tabs>
    </w:pPr>
  </w:style>
  <w:style w:type="character" w:customStyle="1" w:styleId="ad">
    <w:name w:val="Верхний колонтитул Знак"/>
    <w:basedOn w:val="a0"/>
    <w:link w:val="ac"/>
    <w:uiPriority w:val="99"/>
    <w:semiHidden/>
    <w:locked/>
    <w:rsid w:val="00A144FD"/>
    <w:rPr>
      <w:rFonts w:cs="Arial Unicode MS"/>
      <w:color w:val="000000"/>
    </w:rPr>
  </w:style>
  <w:style w:type="paragraph" w:styleId="ae">
    <w:name w:val="footer"/>
    <w:basedOn w:val="a"/>
    <w:link w:val="af"/>
    <w:uiPriority w:val="99"/>
    <w:unhideWhenUsed/>
    <w:rsid w:val="00A144FD"/>
    <w:pPr>
      <w:tabs>
        <w:tab w:val="center" w:pos="4677"/>
        <w:tab w:val="right" w:pos="9355"/>
      </w:tabs>
    </w:pPr>
  </w:style>
  <w:style w:type="character" w:customStyle="1" w:styleId="af">
    <w:name w:val="Нижний колонтитул Знак"/>
    <w:basedOn w:val="a0"/>
    <w:link w:val="ae"/>
    <w:uiPriority w:val="99"/>
    <w:locked/>
    <w:rsid w:val="00A144FD"/>
    <w:rPr>
      <w:rFonts w:cs="Arial Unicode MS"/>
      <w:color w:val="000000"/>
    </w:rPr>
  </w:style>
  <w:style w:type="character" w:customStyle="1" w:styleId="20">
    <w:name w:val="Заголовок 2 Знак"/>
    <w:basedOn w:val="a0"/>
    <w:link w:val="2"/>
    <w:uiPriority w:val="1"/>
    <w:rsid w:val="004047B8"/>
    <w:rPr>
      <w:rFonts w:ascii="Times New Roman" w:eastAsia="Times New Roman" w:hAnsi="Times New Roman"/>
      <w:b/>
      <w:bCs/>
      <w:sz w:val="28"/>
      <w:szCs w:val="28"/>
      <w:lang w:val="en-US" w:eastAsia="en-US"/>
    </w:rPr>
  </w:style>
  <w:style w:type="paragraph" w:styleId="af0">
    <w:name w:val="Balloon Text"/>
    <w:basedOn w:val="a"/>
    <w:link w:val="af1"/>
    <w:uiPriority w:val="99"/>
    <w:semiHidden/>
    <w:unhideWhenUsed/>
    <w:rsid w:val="004047B8"/>
    <w:rPr>
      <w:rFonts w:ascii="Tahoma" w:hAnsi="Tahoma" w:cs="Tahoma"/>
      <w:sz w:val="16"/>
      <w:szCs w:val="16"/>
    </w:rPr>
  </w:style>
  <w:style w:type="character" w:customStyle="1" w:styleId="af1">
    <w:name w:val="Текст выноски Знак"/>
    <w:basedOn w:val="a0"/>
    <w:link w:val="af0"/>
    <w:uiPriority w:val="99"/>
    <w:semiHidden/>
    <w:rsid w:val="004047B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011;n=54631;fld=134;dst=100009" TargetMode="External"/><Relationship Id="rId18" Type="http://schemas.openxmlformats.org/officeDocument/2006/relationships/hyperlink" Target="http://nla-service.minjust.ru:8080/rnla-links/ws/content/act/bba0bfb1-06c7-4e50-a8d3-fe1045784bf1.html" TargetMode="External"/><Relationship Id="rId26" Type="http://schemas.openxmlformats.org/officeDocument/2006/relationships/hyperlink" Target="http://nla-service.minjust.ru:8080/rnla-links/ws/content/act/4b713a73-14de-4295-929d-9283dcc04e68.html" TargetMode="External"/><Relationship Id="rId21" Type="http://schemas.openxmlformats.org/officeDocument/2006/relationships/hyperlink" Target="http://nla-service.minjust.ru:8080/rnla-links/ws/content/act/169ffaaf-0b96-47c8-9369-38141360223e.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RLAW011;n=48189;fld=134" TargetMode="External"/><Relationship Id="rId17" Type="http://schemas.openxmlformats.org/officeDocument/2006/relationships/hyperlink" Target="http://nla-service.minjust.ru:8080/rnla-links/ws/content/act/03cf0fb8-17d5-46f6-a5ec-d1642676534b.html" TargetMode="External"/><Relationship Id="rId25" Type="http://schemas.openxmlformats.org/officeDocument/2006/relationships/hyperlink" Target="http://nla-service.minjust.ru:8080/rnla-links/ws/content/act/18fa49ed-eae5-4a91-a0f9-81eb6912d9d3.html" TargetMode="External"/><Relationship Id="rId33" Type="http://schemas.openxmlformats.org/officeDocument/2006/relationships/hyperlink" Target="consultantplus://offline/ref=AA03261F2A08C12CACA16B596F20E42DEAAF2A6CF791106ECE9D6A592D765EF0E75F4524456BAD01ADA352EBD52EB914E88AA25805744A65kAQC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la-service.minjust.ru:8080/rnla-links/ws/content/act/370ba400-14c4-4cdb-8a8b-b11f2a1a2f55.html" TargetMode="External"/><Relationship Id="rId20" Type="http://schemas.openxmlformats.org/officeDocument/2006/relationships/hyperlink" Target="http://nla-service.minjust.ru:8080/rnla-links/ws/content/act/0a02e7ab-81dc-427b-9bb7-abfb1e14bdf3.html" TargetMode="External"/><Relationship Id="rId29" Type="http://schemas.openxmlformats.org/officeDocument/2006/relationships/hyperlink" Target="file:///C:\content\act\08158dd4-8063-453e-83ac-b8e9b161bec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bba0bfb1-06c7-4e50-a8d3-fe1045784bf1.html" TargetMode="External"/><Relationship Id="rId24" Type="http://schemas.openxmlformats.org/officeDocument/2006/relationships/hyperlink" Target="http://nla-service.minjust.ru:8080/rnla-links/ws/content/act/c03e49b7-ea98-4cb9-b8a3-ac0e6f57472c.html"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15d4560c-d530-4955-bf7e-f734337ae80b.html" TargetMode="External"/><Relationship Id="rId23" Type="http://schemas.openxmlformats.org/officeDocument/2006/relationships/hyperlink" Target="http://nla-service.minjust.ru:8080/rnla-links/ws/content/act/550da8ed-5324-4281-94b8-328500646753.html" TargetMode="External"/><Relationship Id="rId28" Type="http://schemas.openxmlformats.org/officeDocument/2006/relationships/hyperlink" Target="file:///C:\content\act\5d5c0e77-df6c-4326-b4fe-1b592486e064.html" TargetMode="External"/><Relationship Id="rId36" Type="http://schemas.openxmlformats.org/officeDocument/2006/relationships/header" Target="header1.xml"/><Relationship Id="rId10" Type="http://schemas.openxmlformats.org/officeDocument/2006/relationships/hyperlink" Target="consultantplus://offline/main?base=LAW;n=116783;fld=134;dst=100041" TargetMode="External"/><Relationship Id="rId19" Type="http://schemas.openxmlformats.org/officeDocument/2006/relationships/hyperlink" Target="http://nla-service.minjust.ru:8080/rnla-links/ws/content/act/bedb8d87-fb71-47d6-a08b-7000caa8861a.html"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s://www.gosuslugi.ru/" TargetMode="External"/><Relationship Id="rId22" Type="http://schemas.openxmlformats.org/officeDocument/2006/relationships/hyperlink" Target="http://nla-service.minjust.ru:8080/rnla-links/ws/content/act/4f48675c-2dc2-4b7b-8f43-c7d17ab9072f.html" TargetMode="External"/><Relationship Id="rId27" Type="http://schemas.openxmlformats.org/officeDocument/2006/relationships/hyperlink" Target="http://nla-service.minjust.ru:8080/rnla-links/ws/content/act/67297e9a-8e9f-49bb-afa2-4b258b1d36da.html" TargetMode="External"/><Relationship Id="rId30" Type="http://schemas.openxmlformats.org/officeDocument/2006/relationships/hyperlink" Target="http://nla-service.minjust.ru:8080/rnla-links/ws/content/act/a372aaad-88e9-4526-81ed-e7c6cb3ccc78.html" TargetMode="External"/><Relationship Id="rId35" Type="http://schemas.openxmlformats.org/officeDocument/2006/relationships/footer" Target="footer2.xm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13505</Words>
  <Characters>76982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2</cp:revision>
  <dcterms:created xsi:type="dcterms:W3CDTF">2022-10-24T04:39:00Z</dcterms:created>
  <dcterms:modified xsi:type="dcterms:W3CDTF">2022-10-24T04:39:00Z</dcterms:modified>
</cp:coreProperties>
</file>